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35CE1" w14:textId="5E10D755" w:rsidR="007827CE" w:rsidRDefault="007827CE" w:rsidP="003F5EB0">
      <w:pPr>
        <w:rPr>
          <w:b/>
        </w:rPr>
      </w:pPr>
      <w:bookmarkStart w:id="0" w:name="_GoBack"/>
      <w:bookmarkEnd w:id="0"/>
      <w:r>
        <w:rPr>
          <w:b/>
        </w:rPr>
        <w:t>Meldingsformulier kunststofproducten voor eenmalig gebruik</w:t>
      </w:r>
      <w:r w:rsidR="008F03AC">
        <w:rPr>
          <w:b/>
        </w:rPr>
        <w:t xml:space="preserve"> – Vochtige doekjes</w:t>
      </w:r>
    </w:p>
    <w:p w14:paraId="4B5F03B9" w14:textId="77777777" w:rsidR="007827CE" w:rsidRDefault="007827CE" w:rsidP="003F5EB0">
      <w:pPr>
        <w:rPr>
          <w:b/>
        </w:rPr>
      </w:pPr>
    </w:p>
    <w:p w14:paraId="171E9DD6" w14:textId="57DA3D24" w:rsidR="00464B7C" w:rsidRDefault="00464B7C" w:rsidP="00464B7C">
      <w:r>
        <w:t xml:space="preserve">Ingevolge </w:t>
      </w:r>
      <w:r w:rsidR="006772D7">
        <w:t xml:space="preserve">artikel 4 van het </w:t>
      </w:r>
      <w:r w:rsidR="006772D7" w:rsidRPr="007827CE">
        <w:t>Besluit regeling voor uitgebreide producentenverantwoordelijkheid</w:t>
      </w:r>
      <w:r w:rsidR="006772D7">
        <w:t xml:space="preserve"> en </w:t>
      </w:r>
      <w:r>
        <w:t xml:space="preserve">artikel 4.2 </w:t>
      </w:r>
      <w:r w:rsidRPr="007827CE">
        <w:t>van de Regeling kunststofproducten v</w:t>
      </w:r>
      <w:r>
        <w:t xml:space="preserve">oor eenmalig gebruik moet een producent </w:t>
      </w:r>
      <w:r w:rsidR="00966EA5">
        <w:t>van v</w:t>
      </w:r>
      <w:r w:rsidR="00966EA5" w:rsidRPr="00ED1D98">
        <w:t>ochtige doekjes, zijnde vooraf bevochtigde doekjes voor persoonlijke hygiëne</w:t>
      </w:r>
      <w:r w:rsidR="00871B8F">
        <w:t>-</w:t>
      </w:r>
      <w:r w:rsidR="00966EA5" w:rsidRPr="00ED1D98">
        <w:t xml:space="preserve"> en huishoudelijke doekjes</w:t>
      </w:r>
      <w:r w:rsidR="00966EA5">
        <w:t xml:space="preserve">, </w:t>
      </w:r>
      <w:r w:rsidR="008E5244">
        <w:t xml:space="preserve">in </w:t>
      </w:r>
      <w:r w:rsidR="0061427C">
        <w:t xml:space="preserve">ieder geval </w:t>
      </w:r>
      <w:r>
        <w:t xml:space="preserve">de in dit </w:t>
      </w:r>
      <w:r w:rsidR="0061427C">
        <w:t>meldings</w:t>
      </w:r>
      <w:r>
        <w:t xml:space="preserve">formulier </w:t>
      </w:r>
      <w:r w:rsidR="007D7989">
        <w:t>gevraagde</w:t>
      </w:r>
      <w:r>
        <w:t xml:space="preserve"> informatie aanleveren. </w:t>
      </w:r>
    </w:p>
    <w:p w14:paraId="0C99D51D" w14:textId="77777777" w:rsidR="00541ADA" w:rsidRDefault="00541ADA" w:rsidP="003F5EB0"/>
    <w:p w14:paraId="0491801F" w14:textId="14A94900" w:rsidR="00541ADA" w:rsidRDefault="00464B7C" w:rsidP="003F5EB0">
      <w:r>
        <w:t xml:space="preserve">Het </w:t>
      </w:r>
      <w:r w:rsidR="00541ADA">
        <w:t xml:space="preserve">ingevulde en ondertekende formulier dient per e-mail verzonden te worden naar: </w:t>
      </w:r>
    </w:p>
    <w:p w14:paraId="5CECDCC8" w14:textId="77777777" w:rsidR="00464B7C" w:rsidRDefault="00464B7C" w:rsidP="003F5EB0"/>
    <w:p w14:paraId="05DED55A" w14:textId="77777777" w:rsidR="00464B7C" w:rsidRPr="00DF5B72" w:rsidRDefault="004853AD" w:rsidP="00464B7C">
      <w:pPr>
        <w:tabs>
          <w:tab w:val="center" w:pos="4536"/>
        </w:tabs>
      </w:pPr>
      <w:hyperlink r:id="rId8" w:history="1">
        <w:r w:rsidR="00464B7C" w:rsidRPr="00DF5B72">
          <w:rPr>
            <w:rStyle w:val="Hyperlink"/>
          </w:rPr>
          <w:t>producentenverantwoordelijkheid@rws.nl</w:t>
        </w:r>
      </w:hyperlink>
      <w:r w:rsidR="00464B7C" w:rsidRPr="00DF5B72">
        <w:t xml:space="preserve"> </w:t>
      </w:r>
      <w:r w:rsidR="00464B7C" w:rsidRPr="00DF5B72">
        <w:tab/>
      </w:r>
    </w:p>
    <w:p w14:paraId="50AB985D" w14:textId="6F5DA994" w:rsidR="00464B7C" w:rsidRDefault="00464B7C" w:rsidP="003F5EB0"/>
    <w:p w14:paraId="029D192B" w14:textId="2AFF0681" w:rsidR="00DF5B72" w:rsidRPr="00DF5B72" w:rsidRDefault="00DF5B72" w:rsidP="00DF5B72">
      <w:r w:rsidRPr="00DF5B72">
        <w:t>Daarnaast kunt u eventueel ook e</w:t>
      </w:r>
      <w:r>
        <w:t>en papieren versie sturen naar:</w:t>
      </w:r>
    </w:p>
    <w:p w14:paraId="0AC1370F" w14:textId="09D17FDD" w:rsidR="00DF5B72" w:rsidRDefault="00DF5B72" w:rsidP="003F5EB0"/>
    <w:p w14:paraId="62010A3D" w14:textId="77777777" w:rsidR="007F3EA6" w:rsidRDefault="00464B7C" w:rsidP="003F5EB0">
      <w:r>
        <w:t xml:space="preserve">Rijkswaterstaat </w:t>
      </w:r>
    </w:p>
    <w:p w14:paraId="5CF2B9EC" w14:textId="7B32889F" w:rsidR="007F3EA6" w:rsidRDefault="007F3EA6" w:rsidP="003F5EB0">
      <w:r>
        <w:t>WVL</w:t>
      </w:r>
      <w:r w:rsidR="00DF5B72">
        <w:t>,</w:t>
      </w:r>
      <w:r>
        <w:t xml:space="preserve"> Leefomgeving</w:t>
      </w:r>
    </w:p>
    <w:p w14:paraId="66D384EC" w14:textId="77777777" w:rsidR="00541ADA" w:rsidRDefault="00464B7C" w:rsidP="003F5EB0">
      <w:r>
        <w:t xml:space="preserve">Afdeling </w:t>
      </w:r>
      <w:r w:rsidR="00541ADA">
        <w:t>Circulair</w:t>
      </w:r>
      <w:r>
        <w:t>e Economie en Afval</w:t>
      </w:r>
      <w:r w:rsidR="00541ADA">
        <w:t xml:space="preserve"> </w:t>
      </w:r>
      <w:r w:rsidR="007F3EA6">
        <w:t>(LOAC)</w:t>
      </w:r>
    </w:p>
    <w:p w14:paraId="5B9F4B0B" w14:textId="77777777" w:rsidR="00541ADA" w:rsidRDefault="00541ADA" w:rsidP="003F5EB0">
      <w:r>
        <w:t xml:space="preserve">t.a.v. Team uitgebreide producentenverantwoordelijkheid </w:t>
      </w:r>
    </w:p>
    <w:p w14:paraId="090EC1C3" w14:textId="77777777" w:rsidR="00541ADA" w:rsidRDefault="00541ADA" w:rsidP="003F5EB0">
      <w:r>
        <w:t xml:space="preserve">Postbus 2232 </w:t>
      </w:r>
    </w:p>
    <w:p w14:paraId="162C0460" w14:textId="21788F57" w:rsidR="00541ADA" w:rsidRDefault="00541ADA" w:rsidP="003F5EB0">
      <w:r>
        <w:t xml:space="preserve">3500 GE Utrecht </w:t>
      </w:r>
    </w:p>
    <w:p w14:paraId="4C6704CD" w14:textId="77777777" w:rsidR="007F3EA6" w:rsidRPr="00622A3B" w:rsidRDefault="007F3EA6" w:rsidP="007F3EA6"/>
    <w:p w14:paraId="272FFA7A" w14:textId="77777777" w:rsidR="00541ADA" w:rsidRPr="00622A3B" w:rsidRDefault="00541ADA" w:rsidP="003F5EB0"/>
    <w:p w14:paraId="76A8D12A" w14:textId="77777777" w:rsidR="002730B1" w:rsidRDefault="002730B1" w:rsidP="003F5EB0">
      <w:pPr>
        <w:rPr>
          <w:b/>
        </w:rPr>
      </w:pPr>
      <w:r>
        <w:rPr>
          <w:b/>
        </w:rPr>
        <w:t>Deel I</w:t>
      </w:r>
      <w:r w:rsidR="0061427C">
        <w:rPr>
          <w:b/>
        </w:rPr>
        <w:t xml:space="preserve"> Gegevens producent </w:t>
      </w:r>
      <w:r w:rsidR="00541ADA" w:rsidRPr="00541ADA">
        <w:rPr>
          <w:b/>
        </w:rPr>
        <w:t>of producentenorganisatie</w:t>
      </w:r>
    </w:p>
    <w:p w14:paraId="09E25B34" w14:textId="112263E9" w:rsidR="0061427C" w:rsidRDefault="0061427C" w:rsidP="003F5EB0"/>
    <w:p w14:paraId="6F5F8B61" w14:textId="2ACCF6F8" w:rsidR="008737B9" w:rsidRDefault="008737B9" w:rsidP="008737B9">
      <w:pPr>
        <w:pStyle w:val="Lijstalinea"/>
        <w:numPr>
          <w:ilvl w:val="0"/>
          <w:numId w:val="39"/>
        </w:numPr>
      </w:pPr>
      <w:bookmarkStart w:id="1" w:name="_Ref126163574"/>
      <w:r>
        <w:t>Algemene gegevens</w:t>
      </w:r>
      <w:bookmarkEnd w:id="1"/>
    </w:p>
    <w:p w14:paraId="144E0BAB" w14:textId="77777777" w:rsidR="008737B9" w:rsidRDefault="008737B9" w:rsidP="003F5EB0"/>
    <w:tbl>
      <w:tblPr>
        <w:tblStyle w:val="Tabelraster"/>
        <w:tblW w:w="0" w:type="auto"/>
        <w:tblInd w:w="421" w:type="dxa"/>
        <w:tblLook w:val="04A0" w:firstRow="1" w:lastRow="0" w:firstColumn="1" w:lastColumn="0" w:noHBand="0" w:noVBand="1"/>
      </w:tblPr>
      <w:tblGrid>
        <w:gridCol w:w="4110"/>
        <w:gridCol w:w="4531"/>
      </w:tblGrid>
      <w:tr w:rsidR="00541ADA" w14:paraId="3972AB96" w14:textId="77777777" w:rsidTr="006B3861">
        <w:trPr>
          <w:cnfStyle w:val="100000000000" w:firstRow="1" w:lastRow="0" w:firstColumn="0" w:lastColumn="0" w:oddVBand="0" w:evenVBand="0" w:oddHBand="0" w:evenHBand="0" w:firstRowFirstColumn="0" w:firstRowLastColumn="0" w:lastRowFirstColumn="0" w:lastRowLastColumn="0"/>
        </w:trPr>
        <w:tc>
          <w:tcPr>
            <w:tcW w:w="4110" w:type="dxa"/>
          </w:tcPr>
          <w:p w14:paraId="4BD19994" w14:textId="77777777" w:rsidR="00541ADA" w:rsidRPr="005F35BC" w:rsidRDefault="00541ADA" w:rsidP="003F5EB0">
            <w:pPr>
              <w:rPr>
                <w:b w:val="0"/>
                <w:sz w:val="18"/>
              </w:rPr>
            </w:pPr>
            <w:r w:rsidRPr="005F35BC">
              <w:rPr>
                <w:b w:val="0"/>
                <w:sz w:val="18"/>
              </w:rPr>
              <w:t>Postadres / postcode / plaats</w:t>
            </w:r>
          </w:p>
        </w:tc>
        <w:tc>
          <w:tcPr>
            <w:tcW w:w="4531" w:type="dxa"/>
          </w:tcPr>
          <w:p w14:paraId="42FDABBE" w14:textId="77777777" w:rsidR="00541ADA" w:rsidRDefault="00541ADA" w:rsidP="003F5EB0">
            <w:pPr>
              <w:rPr>
                <w:sz w:val="18"/>
              </w:rPr>
            </w:pPr>
          </w:p>
          <w:p w14:paraId="18B25DDC" w14:textId="77777777" w:rsidR="008E5244" w:rsidRDefault="008E5244" w:rsidP="003F5EB0">
            <w:pPr>
              <w:rPr>
                <w:sz w:val="18"/>
              </w:rPr>
            </w:pPr>
          </w:p>
          <w:p w14:paraId="0DC77F7E" w14:textId="77777777" w:rsidR="00BC3FB8" w:rsidRPr="005F35BC" w:rsidRDefault="00BC3FB8" w:rsidP="003F5EB0">
            <w:pPr>
              <w:rPr>
                <w:sz w:val="18"/>
              </w:rPr>
            </w:pPr>
          </w:p>
        </w:tc>
      </w:tr>
      <w:tr w:rsidR="00541ADA" w14:paraId="44BBE295" w14:textId="77777777" w:rsidTr="006B3861">
        <w:tc>
          <w:tcPr>
            <w:tcW w:w="4110" w:type="dxa"/>
          </w:tcPr>
          <w:p w14:paraId="7F2D76C6" w14:textId="77777777" w:rsidR="00541ADA" w:rsidRPr="005F35BC" w:rsidRDefault="00541ADA" w:rsidP="003F5EB0">
            <w:pPr>
              <w:rPr>
                <w:sz w:val="18"/>
              </w:rPr>
            </w:pPr>
            <w:r w:rsidRPr="005F35BC">
              <w:rPr>
                <w:sz w:val="18"/>
              </w:rPr>
              <w:t>Telefoonnummer</w:t>
            </w:r>
          </w:p>
        </w:tc>
        <w:tc>
          <w:tcPr>
            <w:tcW w:w="4531" w:type="dxa"/>
          </w:tcPr>
          <w:p w14:paraId="0E328F9B" w14:textId="77777777" w:rsidR="00541ADA" w:rsidRPr="005F35BC" w:rsidRDefault="00541ADA" w:rsidP="003F5EB0">
            <w:pPr>
              <w:rPr>
                <w:sz w:val="18"/>
              </w:rPr>
            </w:pPr>
          </w:p>
        </w:tc>
      </w:tr>
      <w:tr w:rsidR="00541ADA" w14:paraId="76482C77" w14:textId="77777777" w:rsidTr="006B3861">
        <w:tc>
          <w:tcPr>
            <w:tcW w:w="4110" w:type="dxa"/>
          </w:tcPr>
          <w:p w14:paraId="76F04D96" w14:textId="77777777" w:rsidR="00541ADA" w:rsidRPr="005F35BC" w:rsidRDefault="00541ADA" w:rsidP="003F5EB0">
            <w:pPr>
              <w:rPr>
                <w:sz w:val="18"/>
              </w:rPr>
            </w:pPr>
            <w:r w:rsidRPr="005F35BC">
              <w:rPr>
                <w:sz w:val="18"/>
              </w:rPr>
              <w:t>E-mailadres</w:t>
            </w:r>
          </w:p>
        </w:tc>
        <w:tc>
          <w:tcPr>
            <w:tcW w:w="4531" w:type="dxa"/>
          </w:tcPr>
          <w:p w14:paraId="7BDD5D10" w14:textId="77777777" w:rsidR="00541ADA" w:rsidRPr="005F35BC" w:rsidRDefault="00541ADA" w:rsidP="003F5EB0">
            <w:pPr>
              <w:rPr>
                <w:sz w:val="18"/>
              </w:rPr>
            </w:pPr>
          </w:p>
        </w:tc>
      </w:tr>
      <w:tr w:rsidR="00541ADA" w14:paraId="78C3E98B" w14:textId="77777777" w:rsidTr="006B3861">
        <w:tc>
          <w:tcPr>
            <w:tcW w:w="4110" w:type="dxa"/>
          </w:tcPr>
          <w:p w14:paraId="49DEC299" w14:textId="77777777" w:rsidR="00541ADA" w:rsidRPr="005F35BC" w:rsidRDefault="00541ADA" w:rsidP="003F5EB0">
            <w:pPr>
              <w:rPr>
                <w:sz w:val="18"/>
              </w:rPr>
            </w:pPr>
            <w:r w:rsidRPr="005F35BC">
              <w:rPr>
                <w:sz w:val="18"/>
              </w:rPr>
              <w:t>Nummer KvK</w:t>
            </w:r>
          </w:p>
        </w:tc>
        <w:tc>
          <w:tcPr>
            <w:tcW w:w="4531" w:type="dxa"/>
          </w:tcPr>
          <w:p w14:paraId="01DC3AAE" w14:textId="77777777" w:rsidR="00541ADA" w:rsidRPr="005F35BC" w:rsidRDefault="00541ADA" w:rsidP="003F5EB0">
            <w:pPr>
              <w:rPr>
                <w:sz w:val="18"/>
              </w:rPr>
            </w:pPr>
          </w:p>
        </w:tc>
      </w:tr>
      <w:tr w:rsidR="00541ADA" w14:paraId="75DEECF4" w14:textId="77777777" w:rsidTr="006B3861">
        <w:tc>
          <w:tcPr>
            <w:tcW w:w="4110" w:type="dxa"/>
          </w:tcPr>
          <w:p w14:paraId="0EE36C84" w14:textId="77777777" w:rsidR="00541ADA" w:rsidRPr="005F35BC" w:rsidRDefault="00541ADA" w:rsidP="003F5EB0">
            <w:pPr>
              <w:rPr>
                <w:sz w:val="18"/>
              </w:rPr>
            </w:pPr>
            <w:r w:rsidRPr="005F35BC">
              <w:rPr>
                <w:sz w:val="18"/>
              </w:rPr>
              <w:t>Naam contactpersoon</w:t>
            </w:r>
          </w:p>
        </w:tc>
        <w:tc>
          <w:tcPr>
            <w:tcW w:w="4531" w:type="dxa"/>
          </w:tcPr>
          <w:p w14:paraId="45C6C777" w14:textId="77777777" w:rsidR="00541ADA" w:rsidRPr="005F35BC" w:rsidRDefault="00541ADA" w:rsidP="003F5EB0">
            <w:pPr>
              <w:rPr>
                <w:sz w:val="18"/>
              </w:rPr>
            </w:pPr>
          </w:p>
        </w:tc>
      </w:tr>
      <w:tr w:rsidR="00541ADA" w14:paraId="0A943A58" w14:textId="77777777" w:rsidTr="006B3861">
        <w:tc>
          <w:tcPr>
            <w:tcW w:w="4110" w:type="dxa"/>
          </w:tcPr>
          <w:p w14:paraId="04354CD9" w14:textId="77777777" w:rsidR="00541ADA" w:rsidRPr="005F35BC" w:rsidRDefault="00541ADA" w:rsidP="003F5EB0">
            <w:pPr>
              <w:rPr>
                <w:sz w:val="18"/>
              </w:rPr>
            </w:pPr>
            <w:r w:rsidRPr="005F35BC">
              <w:rPr>
                <w:sz w:val="18"/>
              </w:rPr>
              <w:t>Telefoonnummer contactpersoon</w:t>
            </w:r>
          </w:p>
        </w:tc>
        <w:tc>
          <w:tcPr>
            <w:tcW w:w="4531" w:type="dxa"/>
          </w:tcPr>
          <w:p w14:paraId="0BD1CC38" w14:textId="77777777" w:rsidR="00541ADA" w:rsidRPr="005F35BC" w:rsidRDefault="00541ADA" w:rsidP="003F5EB0">
            <w:pPr>
              <w:rPr>
                <w:sz w:val="18"/>
              </w:rPr>
            </w:pPr>
          </w:p>
        </w:tc>
      </w:tr>
      <w:tr w:rsidR="00541ADA" w14:paraId="00939059" w14:textId="77777777" w:rsidTr="006B3861">
        <w:tc>
          <w:tcPr>
            <w:tcW w:w="4110" w:type="dxa"/>
          </w:tcPr>
          <w:p w14:paraId="738EE5B5" w14:textId="77777777" w:rsidR="00541ADA" w:rsidRPr="005F35BC" w:rsidRDefault="00541ADA" w:rsidP="003F5EB0">
            <w:pPr>
              <w:rPr>
                <w:sz w:val="18"/>
              </w:rPr>
            </w:pPr>
            <w:r w:rsidRPr="005F35BC">
              <w:rPr>
                <w:sz w:val="18"/>
              </w:rPr>
              <w:t>Naam ondertekenaar</w:t>
            </w:r>
          </w:p>
        </w:tc>
        <w:tc>
          <w:tcPr>
            <w:tcW w:w="4531" w:type="dxa"/>
          </w:tcPr>
          <w:p w14:paraId="4C0F433E" w14:textId="77777777" w:rsidR="00541ADA" w:rsidRPr="005F35BC" w:rsidRDefault="00541ADA" w:rsidP="003F5EB0">
            <w:pPr>
              <w:rPr>
                <w:sz w:val="18"/>
              </w:rPr>
            </w:pPr>
          </w:p>
        </w:tc>
      </w:tr>
      <w:tr w:rsidR="00541ADA" w14:paraId="368E10A8" w14:textId="77777777" w:rsidTr="006B3861">
        <w:tc>
          <w:tcPr>
            <w:tcW w:w="4110" w:type="dxa"/>
          </w:tcPr>
          <w:p w14:paraId="38154C3F" w14:textId="77777777" w:rsidR="00541ADA" w:rsidRPr="005F35BC" w:rsidRDefault="00541ADA" w:rsidP="003F5EB0">
            <w:pPr>
              <w:rPr>
                <w:sz w:val="18"/>
              </w:rPr>
            </w:pPr>
            <w:r w:rsidRPr="005F35BC">
              <w:rPr>
                <w:sz w:val="18"/>
              </w:rPr>
              <w:t>Functie ondertekenaar</w:t>
            </w:r>
          </w:p>
        </w:tc>
        <w:tc>
          <w:tcPr>
            <w:tcW w:w="4531" w:type="dxa"/>
          </w:tcPr>
          <w:p w14:paraId="241AE348" w14:textId="77777777" w:rsidR="00541ADA" w:rsidRPr="005F35BC" w:rsidRDefault="00541ADA" w:rsidP="003F5EB0">
            <w:pPr>
              <w:rPr>
                <w:sz w:val="18"/>
              </w:rPr>
            </w:pPr>
          </w:p>
        </w:tc>
      </w:tr>
      <w:tr w:rsidR="00541ADA" w14:paraId="5914BE9A" w14:textId="77777777" w:rsidTr="006B3861">
        <w:tc>
          <w:tcPr>
            <w:tcW w:w="4110" w:type="dxa"/>
          </w:tcPr>
          <w:p w14:paraId="0321CC29" w14:textId="77777777" w:rsidR="00541ADA" w:rsidRPr="005F35BC" w:rsidRDefault="00541ADA" w:rsidP="003F5EB0">
            <w:pPr>
              <w:rPr>
                <w:sz w:val="18"/>
              </w:rPr>
            </w:pPr>
            <w:r w:rsidRPr="005F35BC">
              <w:rPr>
                <w:sz w:val="18"/>
              </w:rPr>
              <w:t>Datum ondertekening</w:t>
            </w:r>
          </w:p>
        </w:tc>
        <w:tc>
          <w:tcPr>
            <w:tcW w:w="4531" w:type="dxa"/>
          </w:tcPr>
          <w:p w14:paraId="42A1ED2D" w14:textId="77777777" w:rsidR="00541ADA" w:rsidRPr="005F35BC" w:rsidRDefault="00541ADA" w:rsidP="003F5EB0">
            <w:pPr>
              <w:rPr>
                <w:sz w:val="18"/>
              </w:rPr>
            </w:pPr>
          </w:p>
        </w:tc>
      </w:tr>
      <w:tr w:rsidR="00541ADA" w14:paraId="6928F5FF" w14:textId="77777777" w:rsidTr="006B3861">
        <w:tc>
          <w:tcPr>
            <w:tcW w:w="4110" w:type="dxa"/>
          </w:tcPr>
          <w:p w14:paraId="0BE0EFF7" w14:textId="77777777" w:rsidR="00541ADA" w:rsidRPr="005F35BC" w:rsidRDefault="00541ADA" w:rsidP="003F5EB0">
            <w:pPr>
              <w:rPr>
                <w:sz w:val="18"/>
              </w:rPr>
            </w:pPr>
            <w:r w:rsidRPr="005F35BC">
              <w:rPr>
                <w:sz w:val="18"/>
              </w:rPr>
              <w:t>Handtekening</w:t>
            </w:r>
          </w:p>
        </w:tc>
        <w:tc>
          <w:tcPr>
            <w:tcW w:w="4531" w:type="dxa"/>
          </w:tcPr>
          <w:p w14:paraId="4F629E49" w14:textId="77777777" w:rsidR="00541ADA" w:rsidRDefault="00541ADA" w:rsidP="003F5EB0">
            <w:pPr>
              <w:rPr>
                <w:sz w:val="18"/>
              </w:rPr>
            </w:pPr>
          </w:p>
          <w:p w14:paraId="155F4245" w14:textId="77777777" w:rsidR="00BC3FB8" w:rsidRDefault="00BC3FB8" w:rsidP="003F5EB0">
            <w:pPr>
              <w:rPr>
                <w:sz w:val="18"/>
              </w:rPr>
            </w:pPr>
          </w:p>
          <w:p w14:paraId="027E0C30" w14:textId="77777777" w:rsidR="00BC3FB8" w:rsidRDefault="00BC3FB8" w:rsidP="003F5EB0">
            <w:pPr>
              <w:rPr>
                <w:sz w:val="18"/>
              </w:rPr>
            </w:pPr>
          </w:p>
          <w:p w14:paraId="38A64CFA" w14:textId="77777777" w:rsidR="00BC3FB8" w:rsidRDefault="00BC3FB8" w:rsidP="003F5EB0">
            <w:pPr>
              <w:rPr>
                <w:sz w:val="18"/>
              </w:rPr>
            </w:pPr>
          </w:p>
          <w:p w14:paraId="5EE3EDDC" w14:textId="77777777" w:rsidR="00BC3FB8" w:rsidRPr="005F35BC" w:rsidRDefault="00BC3FB8" w:rsidP="003F5EB0">
            <w:pPr>
              <w:rPr>
                <w:sz w:val="18"/>
              </w:rPr>
            </w:pPr>
          </w:p>
        </w:tc>
      </w:tr>
    </w:tbl>
    <w:p w14:paraId="6372391C" w14:textId="77777777" w:rsidR="00541ADA" w:rsidRDefault="00541ADA" w:rsidP="003F5EB0"/>
    <w:p w14:paraId="3005E294" w14:textId="1298C96B" w:rsidR="00541ADA" w:rsidRDefault="00541ADA" w:rsidP="008737B9">
      <w:pPr>
        <w:pStyle w:val="Lijstalinea"/>
        <w:numPr>
          <w:ilvl w:val="0"/>
          <w:numId w:val="39"/>
        </w:numPr>
      </w:pPr>
      <w:r>
        <w:t xml:space="preserve">Betreft het een melding </w:t>
      </w:r>
      <w:r w:rsidR="0061427C">
        <w:t>van een individuele producenten</w:t>
      </w:r>
      <w:r>
        <w:t xml:space="preserve"> of van een producentenorganisatie?</w:t>
      </w:r>
    </w:p>
    <w:p w14:paraId="0A73B789" w14:textId="77777777" w:rsidR="008737B9" w:rsidRDefault="008737B9" w:rsidP="008737B9">
      <w:pPr>
        <w:pStyle w:val="Lijstalinea"/>
        <w:numPr>
          <w:ilvl w:val="0"/>
          <w:numId w:val="0"/>
        </w:numPr>
        <w:ind w:left="720"/>
      </w:pPr>
    </w:p>
    <w:tbl>
      <w:tblPr>
        <w:tblStyle w:val="Tabelraster"/>
        <w:tblW w:w="0" w:type="auto"/>
        <w:tblInd w:w="421" w:type="dxa"/>
        <w:tblLook w:val="04A0" w:firstRow="1" w:lastRow="0" w:firstColumn="1" w:lastColumn="0" w:noHBand="0" w:noVBand="1"/>
      </w:tblPr>
      <w:tblGrid>
        <w:gridCol w:w="8641"/>
      </w:tblGrid>
      <w:tr w:rsidR="00541ADA" w14:paraId="4419B393" w14:textId="77777777" w:rsidTr="006B3861">
        <w:trPr>
          <w:cnfStyle w:val="100000000000" w:firstRow="1" w:lastRow="0" w:firstColumn="0" w:lastColumn="0" w:oddVBand="0" w:evenVBand="0" w:oddHBand="0" w:evenHBand="0" w:firstRowFirstColumn="0" w:firstRowLastColumn="0" w:lastRowFirstColumn="0" w:lastRowLastColumn="0"/>
        </w:trPr>
        <w:tc>
          <w:tcPr>
            <w:tcW w:w="8641" w:type="dxa"/>
          </w:tcPr>
          <w:p w14:paraId="6CD227D2" w14:textId="77777777" w:rsidR="00541ADA" w:rsidRPr="005F35BC" w:rsidRDefault="00541ADA" w:rsidP="00541ADA">
            <w:pPr>
              <w:rPr>
                <w:b w:val="0"/>
                <w:sz w:val="18"/>
              </w:rPr>
            </w:pPr>
            <w:r w:rsidRPr="005F35BC">
              <w:rPr>
                <w:b w:val="0"/>
                <w:sz w:val="18"/>
              </w:rPr>
              <w:t xml:space="preserve">O individuele producent/importeur </w:t>
            </w:r>
          </w:p>
          <w:p w14:paraId="554E9E3F" w14:textId="77777777" w:rsidR="00541ADA" w:rsidRDefault="00541ADA" w:rsidP="00541ADA">
            <w:r w:rsidRPr="005F35BC">
              <w:rPr>
                <w:b w:val="0"/>
                <w:sz w:val="18"/>
              </w:rPr>
              <w:t>O producentenorganisatie</w:t>
            </w:r>
          </w:p>
        </w:tc>
      </w:tr>
    </w:tbl>
    <w:p w14:paraId="290ADC54" w14:textId="24DB8BF0" w:rsidR="00541ADA" w:rsidRDefault="00541ADA" w:rsidP="003F5EB0"/>
    <w:p w14:paraId="6AC3FB1D" w14:textId="7B8589AC" w:rsidR="008737B9" w:rsidRDefault="00541ADA" w:rsidP="008737B9">
      <w:pPr>
        <w:pStyle w:val="Lijstalinea"/>
        <w:numPr>
          <w:ilvl w:val="0"/>
          <w:numId w:val="39"/>
        </w:numPr>
      </w:pPr>
      <w:r>
        <w:t>Indien het een producentenorganisatie betreft: geef de namen, adressen en KvK-nummers v</w:t>
      </w:r>
      <w:r w:rsidR="0061427C">
        <w:t>an de aangesloten producenten</w:t>
      </w:r>
      <w:r>
        <w:t>. Indien gewenst kan een separate lijst worden bijgevoegd</w:t>
      </w:r>
      <w:r w:rsidR="008737B9">
        <w:t>.</w:t>
      </w:r>
    </w:p>
    <w:p w14:paraId="20B358C3" w14:textId="4CFF8FF5" w:rsidR="00541ADA" w:rsidRDefault="00541ADA" w:rsidP="008737B9">
      <w:pPr>
        <w:pStyle w:val="Lijstalinea"/>
        <w:numPr>
          <w:ilvl w:val="0"/>
          <w:numId w:val="0"/>
        </w:numPr>
        <w:ind w:left="720"/>
      </w:pPr>
    </w:p>
    <w:tbl>
      <w:tblPr>
        <w:tblStyle w:val="Tabelraster"/>
        <w:tblW w:w="0" w:type="auto"/>
        <w:tblInd w:w="421" w:type="dxa"/>
        <w:tblLook w:val="04A0" w:firstRow="1" w:lastRow="0" w:firstColumn="1" w:lastColumn="0" w:noHBand="0" w:noVBand="1"/>
      </w:tblPr>
      <w:tblGrid>
        <w:gridCol w:w="8641"/>
      </w:tblGrid>
      <w:tr w:rsidR="00541ADA" w14:paraId="03C3F5DF" w14:textId="77777777" w:rsidTr="006B3861">
        <w:trPr>
          <w:cnfStyle w:val="100000000000" w:firstRow="1" w:lastRow="0" w:firstColumn="0" w:lastColumn="0" w:oddVBand="0" w:evenVBand="0" w:oddHBand="0" w:evenHBand="0" w:firstRowFirstColumn="0" w:firstRowLastColumn="0" w:lastRowFirstColumn="0" w:lastRowLastColumn="0"/>
        </w:trPr>
        <w:tc>
          <w:tcPr>
            <w:tcW w:w="8641" w:type="dxa"/>
          </w:tcPr>
          <w:p w14:paraId="1B60E6F1" w14:textId="77777777" w:rsidR="00541ADA" w:rsidRDefault="00541ADA" w:rsidP="003F5EB0"/>
          <w:p w14:paraId="6F886492" w14:textId="77777777" w:rsidR="00541ADA" w:rsidRDefault="00541ADA" w:rsidP="003F5EB0"/>
          <w:p w14:paraId="5E8717A5" w14:textId="77777777" w:rsidR="00541ADA" w:rsidRDefault="00541ADA" w:rsidP="003F5EB0"/>
          <w:p w14:paraId="7FA2F047" w14:textId="77777777" w:rsidR="00541ADA" w:rsidRDefault="00541ADA" w:rsidP="003F5EB0"/>
          <w:p w14:paraId="28E8BDBE" w14:textId="77777777" w:rsidR="00541ADA" w:rsidRDefault="00541ADA" w:rsidP="003F5EB0"/>
        </w:tc>
      </w:tr>
    </w:tbl>
    <w:p w14:paraId="0FBC294E" w14:textId="77777777" w:rsidR="00541ADA" w:rsidRDefault="00541ADA" w:rsidP="003F5EB0"/>
    <w:p w14:paraId="40895F24" w14:textId="77777777" w:rsidR="00541ADA" w:rsidRDefault="00541ADA" w:rsidP="003F5EB0"/>
    <w:p w14:paraId="7113BEB1" w14:textId="77777777" w:rsidR="00541ADA" w:rsidRDefault="00541ADA" w:rsidP="003F5EB0"/>
    <w:p w14:paraId="1D878B9B" w14:textId="77777777" w:rsidR="00AB4CCA" w:rsidRDefault="00AB4CCA">
      <w:pPr>
        <w:rPr>
          <w:b/>
        </w:rPr>
      </w:pPr>
      <w:r>
        <w:rPr>
          <w:b/>
        </w:rPr>
        <w:br w:type="page"/>
      </w:r>
    </w:p>
    <w:p w14:paraId="74038429" w14:textId="304B69BD" w:rsidR="00541ADA" w:rsidRDefault="002730B1" w:rsidP="003F5EB0">
      <w:pPr>
        <w:rPr>
          <w:b/>
        </w:rPr>
      </w:pPr>
      <w:r w:rsidRPr="00490500">
        <w:rPr>
          <w:b/>
        </w:rPr>
        <w:lastRenderedPageBreak/>
        <w:t>Deel II</w:t>
      </w:r>
      <w:r w:rsidR="00541ADA" w:rsidRPr="00490500">
        <w:rPr>
          <w:b/>
        </w:rPr>
        <w:t xml:space="preserve"> Gegevens </w:t>
      </w:r>
      <w:r w:rsidR="00DB301E">
        <w:rPr>
          <w:b/>
        </w:rPr>
        <w:t>product</w:t>
      </w:r>
    </w:p>
    <w:p w14:paraId="75ED4C02" w14:textId="570164CD" w:rsidR="008F03AC" w:rsidRDefault="008F03AC" w:rsidP="0018676E"/>
    <w:p w14:paraId="17CC93B4" w14:textId="3BF8215A" w:rsidR="00E61BA6" w:rsidRDefault="00E61BA6" w:rsidP="00E61BA6">
      <w:pPr>
        <w:numPr>
          <w:ilvl w:val="0"/>
          <w:numId w:val="40"/>
        </w:numPr>
      </w:pPr>
      <w:r w:rsidRPr="00E61BA6">
        <w:t xml:space="preserve">Geef aan welke </w:t>
      </w:r>
      <w:r>
        <w:t>vochtige doekjes</w:t>
      </w:r>
      <w:r w:rsidRPr="00E61BA6">
        <w:t xml:space="preserve"> u in de handel brengt</w:t>
      </w:r>
      <w:r>
        <w:t>.</w:t>
      </w:r>
    </w:p>
    <w:p w14:paraId="684DFDB9" w14:textId="43D9E327" w:rsidR="0018676E" w:rsidRDefault="0018676E" w:rsidP="008F03AC">
      <w:pPr>
        <w:pStyle w:val="Lijstalinea"/>
        <w:numPr>
          <w:ilvl w:val="0"/>
          <w:numId w:val="0"/>
        </w:numPr>
        <w:ind w:left="360"/>
      </w:pPr>
    </w:p>
    <w:tbl>
      <w:tblPr>
        <w:tblStyle w:val="Tabelraster"/>
        <w:tblW w:w="8646" w:type="dxa"/>
        <w:tblInd w:w="421" w:type="dxa"/>
        <w:tblLook w:val="04A0" w:firstRow="1" w:lastRow="0" w:firstColumn="1" w:lastColumn="0" w:noHBand="0" w:noVBand="1"/>
      </w:tblPr>
      <w:tblGrid>
        <w:gridCol w:w="5528"/>
        <w:gridCol w:w="3118"/>
      </w:tblGrid>
      <w:tr w:rsidR="00E61BA6" w:rsidRPr="00ED1D98" w14:paraId="75BD7ECF" w14:textId="77777777" w:rsidTr="003C6392">
        <w:trPr>
          <w:cnfStyle w:val="100000000000" w:firstRow="1" w:lastRow="0" w:firstColumn="0" w:lastColumn="0" w:oddVBand="0" w:evenVBand="0" w:oddHBand="0" w:evenHBand="0" w:firstRowFirstColumn="0" w:firstRowLastColumn="0" w:lastRowFirstColumn="0" w:lastRowLastColumn="0"/>
        </w:trPr>
        <w:tc>
          <w:tcPr>
            <w:tcW w:w="5528" w:type="dxa"/>
          </w:tcPr>
          <w:p w14:paraId="4C4A8C4D" w14:textId="77777777" w:rsidR="00E61BA6" w:rsidRPr="003123FC" w:rsidRDefault="00E61BA6" w:rsidP="003C6392">
            <w:pPr>
              <w:spacing w:line="240" w:lineRule="auto"/>
              <w:rPr>
                <w:sz w:val="18"/>
              </w:rPr>
            </w:pPr>
            <w:r w:rsidRPr="003123FC">
              <w:rPr>
                <w:sz w:val="18"/>
              </w:rPr>
              <w:t>1</w:t>
            </w:r>
            <w:r>
              <w:rPr>
                <w:sz w:val="18"/>
              </w:rPr>
              <w:t>.</w:t>
            </w:r>
            <w:r w:rsidRPr="003123FC">
              <w:rPr>
                <w:sz w:val="18"/>
              </w:rPr>
              <w:t xml:space="preserve"> In de handel gebrachte kunststofproducten voor eenmalig gebruik</w:t>
            </w:r>
          </w:p>
        </w:tc>
        <w:tc>
          <w:tcPr>
            <w:tcW w:w="3118" w:type="dxa"/>
          </w:tcPr>
          <w:p w14:paraId="62F540A2" w14:textId="77777777" w:rsidR="00E61BA6" w:rsidRPr="003123FC" w:rsidRDefault="00E61BA6" w:rsidP="003C6392">
            <w:pPr>
              <w:spacing w:line="240" w:lineRule="auto"/>
              <w:rPr>
                <w:sz w:val="18"/>
              </w:rPr>
            </w:pPr>
            <w:r w:rsidRPr="003123FC">
              <w:rPr>
                <w:sz w:val="18"/>
              </w:rPr>
              <w:t>2</w:t>
            </w:r>
            <w:r>
              <w:rPr>
                <w:sz w:val="18"/>
              </w:rPr>
              <w:t>.</w:t>
            </w:r>
            <w:r w:rsidRPr="003123FC">
              <w:rPr>
                <w:sz w:val="18"/>
              </w:rPr>
              <w:t xml:space="preserve"> Kruis aan welk product u in de handel brengt</w:t>
            </w:r>
          </w:p>
        </w:tc>
      </w:tr>
      <w:tr w:rsidR="00E61BA6" w:rsidRPr="00ED1D98" w14:paraId="42235892" w14:textId="77777777" w:rsidTr="003C6392">
        <w:tc>
          <w:tcPr>
            <w:tcW w:w="5528" w:type="dxa"/>
          </w:tcPr>
          <w:p w14:paraId="01B6C3FD" w14:textId="77777777" w:rsidR="00E61BA6" w:rsidRPr="00ED1D98" w:rsidRDefault="00E61BA6" w:rsidP="003C6392">
            <w:pPr>
              <w:spacing w:line="240" w:lineRule="auto"/>
              <w:rPr>
                <w:sz w:val="18"/>
              </w:rPr>
            </w:pPr>
            <w:r w:rsidRPr="00ED1D98">
              <w:rPr>
                <w:sz w:val="18"/>
              </w:rPr>
              <w:t>Vochtige doekjes, zijnde vooraf bevochtigde doekjes voor persoonlijke hygiëne, en huishoudelijke doekjes, als bedoeld in art</w:t>
            </w:r>
            <w:r>
              <w:rPr>
                <w:sz w:val="18"/>
              </w:rPr>
              <w:t>ikel</w:t>
            </w:r>
            <w:r w:rsidRPr="00ED1D98">
              <w:rPr>
                <w:sz w:val="18"/>
              </w:rPr>
              <w:t xml:space="preserve"> 4 van het </w:t>
            </w:r>
            <w:r w:rsidRPr="00EB53D0">
              <w:rPr>
                <w:sz w:val="18"/>
              </w:rPr>
              <w:t>Besluit kunststofproducten voor eenmalig gebruik</w:t>
            </w:r>
            <w:r w:rsidRPr="00ED1D98">
              <w:rPr>
                <w:sz w:val="18"/>
              </w:rPr>
              <w:t>.</w:t>
            </w:r>
          </w:p>
        </w:tc>
        <w:tc>
          <w:tcPr>
            <w:tcW w:w="3118" w:type="dxa"/>
          </w:tcPr>
          <w:p w14:paraId="5B896CE4" w14:textId="77777777" w:rsidR="00E61BA6" w:rsidRPr="00ED1D98" w:rsidRDefault="00E61BA6" w:rsidP="003C6392">
            <w:pPr>
              <w:spacing w:line="240" w:lineRule="auto"/>
              <w:rPr>
                <w:sz w:val="18"/>
              </w:rPr>
            </w:pPr>
          </w:p>
        </w:tc>
      </w:tr>
    </w:tbl>
    <w:p w14:paraId="3EA7BBBC" w14:textId="18EC306D" w:rsidR="0018676E" w:rsidRDefault="0018676E" w:rsidP="008F03AC">
      <w:pPr>
        <w:pStyle w:val="Lijstalinea"/>
        <w:numPr>
          <w:ilvl w:val="0"/>
          <w:numId w:val="0"/>
        </w:numPr>
        <w:ind w:left="360"/>
      </w:pPr>
    </w:p>
    <w:p w14:paraId="3F73A688" w14:textId="62A88206" w:rsidR="00E61BA6" w:rsidRDefault="00E61BA6" w:rsidP="00E61BA6">
      <w:pPr>
        <w:ind w:left="360"/>
      </w:pPr>
      <w:r w:rsidRPr="00E61BA6">
        <w:rPr>
          <w:i/>
          <w:u w:val="single"/>
        </w:rPr>
        <w:t>Toelichting</w:t>
      </w:r>
      <w:r w:rsidRPr="00E61BA6">
        <w:rPr>
          <w:i/>
        </w:rPr>
        <w:t>:</w:t>
      </w:r>
      <w:r w:rsidRPr="00E61BA6">
        <w:t xml:space="preserve"> Zie voor uitleg van</w:t>
      </w:r>
      <w:r w:rsidR="0018676E">
        <w:t xml:space="preserve"> ‘vochtige doekjes’</w:t>
      </w:r>
      <w:r w:rsidRPr="00E61BA6">
        <w:t xml:space="preserve"> de passage uit de Richtsnoeren van de Commissie inzake kunststofproducten voor eenmalig gebruik in overeenstemming met Richtlijn (EU) 2019/904 in de bijlage.</w:t>
      </w:r>
    </w:p>
    <w:p w14:paraId="25A17B11" w14:textId="77777777" w:rsidR="0088496A" w:rsidRDefault="0088496A" w:rsidP="0019386A">
      <w:pPr>
        <w:tabs>
          <w:tab w:val="left" w:pos="921"/>
        </w:tabs>
        <w:rPr>
          <w:b/>
        </w:rPr>
      </w:pPr>
    </w:p>
    <w:p w14:paraId="3D90B819" w14:textId="77777777" w:rsidR="0088496A" w:rsidRDefault="0088496A" w:rsidP="0019386A">
      <w:pPr>
        <w:tabs>
          <w:tab w:val="left" w:pos="921"/>
        </w:tabs>
        <w:rPr>
          <w:b/>
        </w:rPr>
      </w:pPr>
    </w:p>
    <w:p w14:paraId="5A713FBD" w14:textId="77777777" w:rsidR="0088496A" w:rsidRDefault="0088496A" w:rsidP="0019386A">
      <w:pPr>
        <w:tabs>
          <w:tab w:val="left" w:pos="921"/>
        </w:tabs>
        <w:rPr>
          <w:b/>
        </w:rPr>
      </w:pPr>
    </w:p>
    <w:p w14:paraId="34247D85" w14:textId="77777777" w:rsidR="0088496A" w:rsidRDefault="0088496A" w:rsidP="0019386A">
      <w:pPr>
        <w:tabs>
          <w:tab w:val="left" w:pos="921"/>
        </w:tabs>
        <w:rPr>
          <w:b/>
        </w:rPr>
      </w:pPr>
    </w:p>
    <w:p w14:paraId="753378E0" w14:textId="77777777" w:rsidR="0088496A" w:rsidRDefault="0088496A" w:rsidP="0019386A">
      <w:pPr>
        <w:tabs>
          <w:tab w:val="left" w:pos="921"/>
        </w:tabs>
        <w:rPr>
          <w:b/>
        </w:rPr>
      </w:pPr>
    </w:p>
    <w:p w14:paraId="71726610" w14:textId="77777777" w:rsidR="0088496A" w:rsidRDefault="0088496A" w:rsidP="0019386A">
      <w:pPr>
        <w:tabs>
          <w:tab w:val="left" w:pos="921"/>
        </w:tabs>
        <w:rPr>
          <w:b/>
        </w:rPr>
      </w:pPr>
    </w:p>
    <w:p w14:paraId="57CD5319" w14:textId="77777777" w:rsidR="0088496A" w:rsidRDefault="0088496A" w:rsidP="0019386A">
      <w:pPr>
        <w:tabs>
          <w:tab w:val="left" w:pos="921"/>
        </w:tabs>
        <w:rPr>
          <w:b/>
        </w:rPr>
      </w:pPr>
    </w:p>
    <w:p w14:paraId="5AE2AB4B" w14:textId="77777777" w:rsidR="0088496A" w:rsidRDefault="0088496A" w:rsidP="0019386A">
      <w:pPr>
        <w:tabs>
          <w:tab w:val="left" w:pos="921"/>
        </w:tabs>
        <w:rPr>
          <w:b/>
        </w:rPr>
      </w:pPr>
    </w:p>
    <w:p w14:paraId="4FEA763B" w14:textId="77777777" w:rsidR="0088496A" w:rsidRDefault="0088496A" w:rsidP="0019386A">
      <w:pPr>
        <w:tabs>
          <w:tab w:val="left" w:pos="921"/>
        </w:tabs>
        <w:rPr>
          <w:b/>
        </w:rPr>
      </w:pPr>
    </w:p>
    <w:p w14:paraId="0F30A28D" w14:textId="77777777" w:rsidR="0088496A" w:rsidRDefault="0088496A" w:rsidP="0019386A">
      <w:pPr>
        <w:tabs>
          <w:tab w:val="left" w:pos="921"/>
        </w:tabs>
        <w:rPr>
          <w:b/>
        </w:rPr>
      </w:pPr>
    </w:p>
    <w:p w14:paraId="2D70E92F" w14:textId="77777777" w:rsidR="0088496A" w:rsidRDefault="0088496A" w:rsidP="0019386A">
      <w:pPr>
        <w:tabs>
          <w:tab w:val="left" w:pos="921"/>
        </w:tabs>
        <w:rPr>
          <w:b/>
        </w:rPr>
      </w:pPr>
    </w:p>
    <w:p w14:paraId="460A6663" w14:textId="77777777" w:rsidR="0088496A" w:rsidRDefault="0088496A" w:rsidP="0019386A">
      <w:pPr>
        <w:tabs>
          <w:tab w:val="left" w:pos="921"/>
        </w:tabs>
        <w:rPr>
          <w:b/>
        </w:rPr>
      </w:pPr>
    </w:p>
    <w:p w14:paraId="552DDF32" w14:textId="77777777" w:rsidR="0088496A" w:rsidRDefault="0088496A" w:rsidP="0019386A">
      <w:pPr>
        <w:tabs>
          <w:tab w:val="left" w:pos="921"/>
        </w:tabs>
        <w:rPr>
          <w:b/>
        </w:rPr>
      </w:pPr>
    </w:p>
    <w:p w14:paraId="1A4417B4" w14:textId="77777777" w:rsidR="0088496A" w:rsidRDefault="0088496A" w:rsidP="0019386A">
      <w:pPr>
        <w:tabs>
          <w:tab w:val="left" w:pos="921"/>
        </w:tabs>
        <w:rPr>
          <w:b/>
        </w:rPr>
      </w:pPr>
    </w:p>
    <w:p w14:paraId="6D6D74D4" w14:textId="77777777" w:rsidR="0088496A" w:rsidRDefault="0088496A" w:rsidP="0019386A">
      <w:pPr>
        <w:tabs>
          <w:tab w:val="left" w:pos="921"/>
        </w:tabs>
        <w:rPr>
          <w:b/>
        </w:rPr>
      </w:pPr>
    </w:p>
    <w:p w14:paraId="655E98C3" w14:textId="77777777" w:rsidR="0088496A" w:rsidRDefault="0088496A" w:rsidP="0019386A">
      <w:pPr>
        <w:tabs>
          <w:tab w:val="left" w:pos="921"/>
        </w:tabs>
        <w:rPr>
          <w:b/>
        </w:rPr>
      </w:pPr>
    </w:p>
    <w:p w14:paraId="0EF4973D" w14:textId="77777777" w:rsidR="0088496A" w:rsidRDefault="0088496A" w:rsidP="0019386A">
      <w:pPr>
        <w:tabs>
          <w:tab w:val="left" w:pos="921"/>
        </w:tabs>
        <w:rPr>
          <w:b/>
        </w:rPr>
      </w:pPr>
    </w:p>
    <w:p w14:paraId="2A786968" w14:textId="77777777" w:rsidR="0088496A" w:rsidRDefault="0088496A" w:rsidP="0019386A">
      <w:pPr>
        <w:tabs>
          <w:tab w:val="left" w:pos="921"/>
        </w:tabs>
        <w:rPr>
          <w:b/>
        </w:rPr>
      </w:pPr>
    </w:p>
    <w:p w14:paraId="3EA9CFF9" w14:textId="77777777" w:rsidR="0088496A" w:rsidRDefault="0088496A" w:rsidP="0019386A">
      <w:pPr>
        <w:tabs>
          <w:tab w:val="left" w:pos="921"/>
        </w:tabs>
        <w:rPr>
          <w:b/>
        </w:rPr>
      </w:pPr>
    </w:p>
    <w:p w14:paraId="70B3FE47" w14:textId="77777777" w:rsidR="0088496A" w:rsidRDefault="0088496A" w:rsidP="0019386A">
      <w:pPr>
        <w:tabs>
          <w:tab w:val="left" w:pos="921"/>
        </w:tabs>
        <w:rPr>
          <w:b/>
        </w:rPr>
      </w:pPr>
    </w:p>
    <w:p w14:paraId="56C26E29" w14:textId="77777777" w:rsidR="0088496A" w:rsidRDefault="0088496A" w:rsidP="0019386A">
      <w:pPr>
        <w:tabs>
          <w:tab w:val="left" w:pos="921"/>
        </w:tabs>
        <w:rPr>
          <w:b/>
        </w:rPr>
      </w:pPr>
    </w:p>
    <w:p w14:paraId="7D908E40" w14:textId="77777777" w:rsidR="0088496A" w:rsidRDefault="0088496A" w:rsidP="0019386A">
      <w:pPr>
        <w:tabs>
          <w:tab w:val="left" w:pos="921"/>
        </w:tabs>
        <w:rPr>
          <w:b/>
        </w:rPr>
      </w:pPr>
    </w:p>
    <w:p w14:paraId="0F31FFF5" w14:textId="77777777" w:rsidR="0088496A" w:rsidRDefault="0088496A" w:rsidP="0019386A">
      <w:pPr>
        <w:tabs>
          <w:tab w:val="left" w:pos="921"/>
        </w:tabs>
        <w:rPr>
          <w:b/>
        </w:rPr>
      </w:pPr>
    </w:p>
    <w:p w14:paraId="6CC87D08" w14:textId="77777777" w:rsidR="0088496A" w:rsidRDefault="0088496A" w:rsidP="0019386A">
      <w:pPr>
        <w:tabs>
          <w:tab w:val="left" w:pos="921"/>
        </w:tabs>
        <w:rPr>
          <w:b/>
        </w:rPr>
      </w:pPr>
    </w:p>
    <w:p w14:paraId="38683369" w14:textId="77777777" w:rsidR="0088496A" w:rsidRDefault="0088496A" w:rsidP="0019386A">
      <w:pPr>
        <w:tabs>
          <w:tab w:val="left" w:pos="921"/>
        </w:tabs>
        <w:rPr>
          <w:b/>
        </w:rPr>
      </w:pPr>
    </w:p>
    <w:p w14:paraId="74750062" w14:textId="77777777" w:rsidR="0088496A" w:rsidRDefault="0088496A" w:rsidP="0019386A">
      <w:pPr>
        <w:tabs>
          <w:tab w:val="left" w:pos="921"/>
        </w:tabs>
        <w:rPr>
          <w:b/>
        </w:rPr>
      </w:pPr>
    </w:p>
    <w:p w14:paraId="605C2BA7" w14:textId="77777777" w:rsidR="0088496A" w:rsidRDefault="0088496A" w:rsidP="0019386A">
      <w:pPr>
        <w:tabs>
          <w:tab w:val="left" w:pos="921"/>
        </w:tabs>
        <w:rPr>
          <w:b/>
        </w:rPr>
      </w:pPr>
    </w:p>
    <w:p w14:paraId="6497DDD9" w14:textId="77777777" w:rsidR="0088496A" w:rsidRDefault="0088496A" w:rsidP="0019386A">
      <w:pPr>
        <w:tabs>
          <w:tab w:val="left" w:pos="921"/>
        </w:tabs>
        <w:rPr>
          <w:b/>
        </w:rPr>
      </w:pPr>
    </w:p>
    <w:p w14:paraId="355F879C" w14:textId="77777777" w:rsidR="0088496A" w:rsidRDefault="0088496A" w:rsidP="0019386A">
      <w:pPr>
        <w:tabs>
          <w:tab w:val="left" w:pos="921"/>
        </w:tabs>
        <w:rPr>
          <w:b/>
        </w:rPr>
      </w:pPr>
    </w:p>
    <w:p w14:paraId="002F9D27" w14:textId="77777777" w:rsidR="0088496A" w:rsidRDefault="0088496A" w:rsidP="0019386A">
      <w:pPr>
        <w:tabs>
          <w:tab w:val="left" w:pos="921"/>
        </w:tabs>
        <w:rPr>
          <w:b/>
        </w:rPr>
      </w:pPr>
    </w:p>
    <w:p w14:paraId="21452A51" w14:textId="77777777" w:rsidR="0088496A" w:rsidRDefault="0088496A" w:rsidP="0019386A">
      <w:pPr>
        <w:tabs>
          <w:tab w:val="left" w:pos="921"/>
        </w:tabs>
        <w:rPr>
          <w:b/>
        </w:rPr>
      </w:pPr>
    </w:p>
    <w:p w14:paraId="280CCA4F" w14:textId="77777777" w:rsidR="0088496A" w:rsidRDefault="0088496A" w:rsidP="0019386A">
      <w:pPr>
        <w:tabs>
          <w:tab w:val="left" w:pos="921"/>
        </w:tabs>
        <w:rPr>
          <w:b/>
        </w:rPr>
      </w:pPr>
    </w:p>
    <w:p w14:paraId="32107BBA" w14:textId="77777777" w:rsidR="0088496A" w:rsidRDefault="0088496A" w:rsidP="0019386A">
      <w:pPr>
        <w:tabs>
          <w:tab w:val="left" w:pos="921"/>
        </w:tabs>
        <w:rPr>
          <w:b/>
        </w:rPr>
      </w:pPr>
    </w:p>
    <w:p w14:paraId="3FF87A07" w14:textId="77777777" w:rsidR="0088496A" w:rsidRDefault="0088496A" w:rsidP="0019386A">
      <w:pPr>
        <w:tabs>
          <w:tab w:val="left" w:pos="921"/>
        </w:tabs>
        <w:rPr>
          <w:b/>
        </w:rPr>
      </w:pPr>
    </w:p>
    <w:p w14:paraId="31D794E1" w14:textId="77777777" w:rsidR="0088496A" w:rsidRDefault="0088496A" w:rsidP="0019386A">
      <w:pPr>
        <w:tabs>
          <w:tab w:val="left" w:pos="921"/>
        </w:tabs>
        <w:rPr>
          <w:b/>
        </w:rPr>
      </w:pPr>
    </w:p>
    <w:p w14:paraId="17498C69" w14:textId="77777777" w:rsidR="0088496A" w:rsidRDefault="0088496A" w:rsidP="0019386A">
      <w:pPr>
        <w:tabs>
          <w:tab w:val="left" w:pos="921"/>
        </w:tabs>
        <w:rPr>
          <w:b/>
        </w:rPr>
      </w:pPr>
    </w:p>
    <w:p w14:paraId="38FF028D" w14:textId="77777777" w:rsidR="0088496A" w:rsidRDefault="0088496A" w:rsidP="0019386A">
      <w:pPr>
        <w:tabs>
          <w:tab w:val="left" w:pos="921"/>
        </w:tabs>
        <w:rPr>
          <w:b/>
        </w:rPr>
      </w:pPr>
    </w:p>
    <w:p w14:paraId="037602D6" w14:textId="77777777" w:rsidR="0088496A" w:rsidRDefault="0088496A" w:rsidP="0019386A">
      <w:pPr>
        <w:tabs>
          <w:tab w:val="left" w:pos="921"/>
        </w:tabs>
        <w:rPr>
          <w:b/>
        </w:rPr>
      </w:pPr>
    </w:p>
    <w:p w14:paraId="725134B0" w14:textId="77777777" w:rsidR="0088496A" w:rsidRDefault="0088496A" w:rsidP="0019386A">
      <w:pPr>
        <w:tabs>
          <w:tab w:val="left" w:pos="921"/>
        </w:tabs>
        <w:rPr>
          <w:b/>
        </w:rPr>
      </w:pPr>
    </w:p>
    <w:p w14:paraId="51A36C60" w14:textId="77777777" w:rsidR="0088496A" w:rsidRDefault="0088496A" w:rsidP="0019386A">
      <w:pPr>
        <w:tabs>
          <w:tab w:val="left" w:pos="921"/>
        </w:tabs>
        <w:rPr>
          <w:b/>
        </w:rPr>
      </w:pPr>
    </w:p>
    <w:p w14:paraId="55A457C2" w14:textId="77777777" w:rsidR="0088496A" w:rsidRDefault="0088496A" w:rsidP="0019386A">
      <w:pPr>
        <w:tabs>
          <w:tab w:val="left" w:pos="921"/>
        </w:tabs>
        <w:rPr>
          <w:b/>
        </w:rPr>
      </w:pPr>
    </w:p>
    <w:p w14:paraId="31E62ED3" w14:textId="77777777" w:rsidR="0088496A" w:rsidRDefault="0088496A" w:rsidP="0019386A">
      <w:pPr>
        <w:tabs>
          <w:tab w:val="left" w:pos="921"/>
        </w:tabs>
        <w:rPr>
          <w:b/>
        </w:rPr>
      </w:pPr>
    </w:p>
    <w:p w14:paraId="04208571" w14:textId="77777777" w:rsidR="0088496A" w:rsidRDefault="0088496A" w:rsidP="0019386A">
      <w:pPr>
        <w:tabs>
          <w:tab w:val="left" w:pos="921"/>
        </w:tabs>
        <w:rPr>
          <w:b/>
        </w:rPr>
      </w:pPr>
    </w:p>
    <w:p w14:paraId="53B34A59" w14:textId="77777777" w:rsidR="0088496A" w:rsidRDefault="0088496A" w:rsidP="0019386A">
      <w:pPr>
        <w:tabs>
          <w:tab w:val="left" w:pos="921"/>
        </w:tabs>
        <w:rPr>
          <w:b/>
        </w:rPr>
      </w:pPr>
    </w:p>
    <w:p w14:paraId="20E781A0" w14:textId="77777777" w:rsidR="0088496A" w:rsidRDefault="0088496A" w:rsidP="0019386A">
      <w:pPr>
        <w:tabs>
          <w:tab w:val="left" w:pos="921"/>
        </w:tabs>
        <w:rPr>
          <w:b/>
        </w:rPr>
      </w:pPr>
    </w:p>
    <w:p w14:paraId="6B8A208F" w14:textId="77777777" w:rsidR="0088496A" w:rsidRDefault="0088496A" w:rsidP="0019386A">
      <w:pPr>
        <w:tabs>
          <w:tab w:val="left" w:pos="921"/>
        </w:tabs>
        <w:rPr>
          <w:b/>
        </w:rPr>
      </w:pPr>
    </w:p>
    <w:p w14:paraId="5960DDEB" w14:textId="77777777" w:rsidR="0088496A" w:rsidRDefault="0088496A" w:rsidP="0019386A">
      <w:pPr>
        <w:tabs>
          <w:tab w:val="left" w:pos="921"/>
        </w:tabs>
        <w:rPr>
          <w:b/>
        </w:rPr>
      </w:pPr>
    </w:p>
    <w:p w14:paraId="31CEB536" w14:textId="77777777" w:rsidR="0088496A" w:rsidRDefault="0088496A" w:rsidP="0019386A">
      <w:pPr>
        <w:tabs>
          <w:tab w:val="left" w:pos="921"/>
        </w:tabs>
        <w:rPr>
          <w:b/>
        </w:rPr>
      </w:pPr>
    </w:p>
    <w:p w14:paraId="4F16C80E" w14:textId="77777777" w:rsidR="0088496A" w:rsidRDefault="0088496A" w:rsidP="0019386A">
      <w:pPr>
        <w:tabs>
          <w:tab w:val="left" w:pos="921"/>
        </w:tabs>
        <w:rPr>
          <w:b/>
        </w:rPr>
      </w:pPr>
    </w:p>
    <w:p w14:paraId="2CF00F3B" w14:textId="620AB035" w:rsidR="006F738C" w:rsidRPr="006F738C" w:rsidRDefault="006F738C" w:rsidP="0019386A">
      <w:pPr>
        <w:tabs>
          <w:tab w:val="left" w:pos="921"/>
        </w:tabs>
        <w:rPr>
          <w:b/>
        </w:rPr>
      </w:pPr>
      <w:r w:rsidRPr="006F738C">
        <w:rPr>
          <w:b/>
        </w:rPr>
        <w:lastRenderedPageBreak/>
        <w:t>Bijlage</w:t>
      </w:r>
    </w:p>
    <w:p w14:paraId="5CEA8FD4" w14:textId="77777777" w:rsidR="006F738C" w:rsidRDefault="006F738C" w:rsidP="0019386A">
      <w:pPr>
        <w:tabs>
          <w:tab w:val="left" w:pos="921"/>
        </w:tabs>
      </w:pPr>
    </w:p>
    <w:p w14:paraId="14E26A54" w14:textId="2F367226" w:rsidR="0019386A" w:rsidRDefault="0019386A" w:rsidP="0019386A">
      <w:pPr>
        <w:tabs>
          <w:tab w:val="left" w:pos="921"/>
        </w:tabs>
      </w:pPr>
      <w:r>
        <w:t xml:space="preserve">Mededeling van de Commissie </w:t>
      </w:r>
      <w:r w:rsidR="00E61BA6">
        <w:t xml:space="preserve">2021/C 216/01 </w:t>
      </w:r>
      <w:r>
        <w:t>— Richtsnoeren van de Commissie inzake kunststofproducten voor eenmalig gebruik in overeenstemming met Richtlijn (EU) 2019/904 van het Europees Parlement en de Raad betreffende de vermindering van de effecten van bepaalde kunststofproducten op het milieu, paragraaf 4.10</w:t>
      </w:r>
      <w:r w:rsidR="002D6CE0">
        <w:t xml:space="preserve"> </w:t>
      </w:r>
      <w:r w:rsidR="002D6CE0" w:rsidRPr="00602940">
        <w:t>(</w:t>
      </w:r>
      <w:hyperlink r:id="rId9" w:history="1">
        <w:r w:rsidR="002D6CE0" w:rsidRPr="00602940">
          <w:rPr>
            <w:rStyle w:val="Hyperlink"/>
          </w:rPr>
          <w:t>https://eur-lex.europa.eu/legal-content/NL/TXT/?uri=CELEX:52021XC0607(03)</w:t>
        </w:r>
      </w:hyperlink>
      <w:r w:rsidR="002D6CE0">
        <w:t>)</w:t>
      </w:r>
      <w:r>
        <w:t>:</w:t>
      </w:r>
    </w:p>
    <w:p w14:paraId="5269054F" w14:textId="7DFC9CB6" w:rsidR="003B1084" w:rsidRDefault="003B1084" w:rsidP="0019386A">
      <w:pPr>
        <w:tabs>
          <w:tab w:val="left" w:pos="921"/>
        </w:tabs>
      </w:pPr>
    </w:p>
    <w:p w14:paraId="183A017B" w14:textId="77777777" w:rsidR="003B1084" w:rsidRPr="0018676E" w:rsidRDefault="003B1084" w:rsidP="0019386A">
      <w:pPr>
        <w:tabs>
          <w:tab w:val="left" w:pos="921"/>
        </w:tabs>
        <w:rPr>
          <w:b/>
          <w:u w:val="single"/>
        </w:rPr>
      </w:pPr>
      <w:r w:rsidRPr="0018676E">
        <w:rPr>
          <w:b/>
          <w:u w:val="single"/>
        </w:rPr>
        <w:t>Vochtige doekjes</w:t>
      </w:r>
    </w:p>
    <w:p w14:paraId="2AB924F3" w14:textId="77777777" w:rsidR="003B1084" w:rsidRDefault="003B1084" w:rsidP="0019386A">
      <w:pPr>
        <w:tabs>
          <w:tab w:val="left" w:pos="921"/>
        </w:tabs>
      </w:pPr>
    </w:p>
    <w:p w14:paraId="15E9569A" w14:textId="1BCB42B0" w:rsidR="003B1084" w:rsidRPr="0088496A" w:rsidRDefault="003B1084" w:rsidP="0019386A">
      <w:pPr>
        <w:tabs>
          <w:tab w:val="left" w:pos="921"/>
        </w:tabs>
        <w:rPr>
          <w:i/>
        </w:rPr>
      </w:pPr>
      <w:r w:rsidRPr="0088496A">
        <w:rPr>
          <w:i/>
        </w:rPr>
        <w:t>Productbeschrijving, criteria en vrijstellingen in de richtlijn</w:t>
      </w:r>
    </w:p>
    <w:p w14:paraId="09D65273" w14:textId="77777777" w:rsidR="0088496A" w:rsidRDefault="0088496A" w:rsidP="0019386A">
      <w:pPr>
        <w:tabs>
          <w:tab w:val="left" w:pos="921"/>
        </w:tabs>
      </w:pPr>
    </w:p>
    <w:p w14:paraId="5FCA2D8E" w14:textId="4314A3A2" w:rsidR="003B1084" w:rsidRDefault="003B1084" w:rsidP="0019386A">
      <w:pPr>
        <w:tabs>
          <w:tab w:val="left" w:pos="921"/>
        </w:tabs>
      </w:pPr>
      <w:r w:rsidRPr="003B1084">
        <w:t>Tabel 4-19 geeft een overzicht van de relevante beschrijvingen van vochtige doekjes voor eenmalig gebruik in de richtlijn.</w:t>
      </w:r>
    </w:p>
    <w:p w14:paraId="1775CA33" w14:textId="19C816F5" w:rsidR="003B1084" w:rsidRDefault="002D6CE0" w:rsidP="0019386A">
      <w:pPr>
        <w:tabs>
          <w:tab w:val="left" w:pos="921"/>
        </w:tabs>
      </w:pPr>
      <w:r>
        <w:rPr>
          <w:noProof/>
          <w:lang w:eastAsia="nl-NL"/>
        </w:rPr>
        <w:drawing>
          <wp:inline distT="0" distB="0" distL="0" distR="0" wp14:anchorId="36982EBC" wp14:editId="27FCDD42">
            <wp:extent cx="5667375" cy="14097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10843"/>
                    <a:stretch/>
                  </pic:blipFill>
                  <pic:spPr bwMode="auto">
                    <a:xfrm>
                      <a:off x="0" y="0"/>
                      <a:ext cx="5667375" cy="1409700"/>
                    </a:xfrm>
                    <a:prstGeom prst="rect">
                      <a:avLst/>
                    </a:prstGeom>
                    <a:ln>
                      <a:noFill/>
                    </a:ln>
                    <a:extLst>
                      <a:ext uri="{53640926-AAD7-44D8-BBD7-CCE9431645EC}">
                        <a14:shadowObscured xmlns:a14="http://schemas.microsoft.com/office/drawing/2010/main"/>
                      </a:ext>
                    </a:extLst>
                  </pic:spPr>
                </pic:pic>
              </a:graphicData>
            </a:graphic>
          </wp:inline>
        </w:drawing>
      </w:r>
    </w:p>
    <w:p w14:paraId="4B4BB9CD" w14:textId="77777777" w:rsidR="0088496A" w:rsidRDefault="0088496A" w:rsidP="0019386A">
      <w:pPr>
        <w:tabs>
          <w:tab w:val="left" w:pos="921"/>
        </w:tabs>
      </w:pPr>
    </w:p>
    <w:p w14:paraId="6BD782ED" w14:textId="3805A305" w:rsidR="003B1084" w:rsidRDefault="003B1084" w:rsidP="0019386A">
      <w:pPr>
        <w:tabs>
          <w:tab w:val="left" w:pos="921"/>
        </w:tabs>
      </w:pPr>
      <w:r w:rsidRPr="003B1084">
        <w:t xml:space="preserve">Vochtige doekjes, gemaakt met gebruikmaking van niet-natuurlijke polymeren of natuurlijke polymeren die chemisch gewijzigd zijn, zoals polyesters en polyhydroxyalkanoaten (PHA), vallen binnen het toepassingsgebied van de richtlijn. Vochtige doekjes, die volledig gemaakt zijn van natuurlijke polymeren die niet chemisch gewijzigd zijn, zoals viscose en lyocell, vallen buiten het toepassingsgebied van de richtlijn. </w:t>
      </w:r>
    </w:p>
    <w:p w14:paraId="6F779BA8" w14:textId="77777777" w:rsidR="003B1084" w:rsidRDefault="003B1084" w:rsidP="0019386A">
      <w:pPr>
        <w:tabs>
          <w:tab w:val="left" w:pos="921"/>
        </w:tabs>
      </w:pPr>
    </w:p>
    <w:p w14:paraId="15EC2A4F" w14:textId="77777777" w:rsidR="003B1084" w:rsidRDefault="003B1084" w:rsidP="0019386A">
      <w:pPr>
        <w:tabs>
          <w:tab w:val="left" w:pos="921"/>
        </w:tabs>
      </w:pPr>
      <w:r w:rsidRPr="003B1084">
        <w:t xml:space="preserve">De richtlijn bevat de volgende productspecifieke criteria om te bepalen of een vochtig doekje voor eenmalig gebruik onder het toepassingsgebied van de richtlijn valt: vooraf bevochtigde doekjes voor persoonlijke hygiëne, en huishoudelijke doekjes. </w:t>
      </w:r>
    </w:p>
    <w:p w14:paraId="7FA9435A" w14:textId="77777777" w:rsidR="003B1084" w:rsidRDefault="003B1084" w:rsidP="0019386A">
      <w:pPr>
        <w:tabs>
          <w:tab w:val="left" w:pos="921"/>
        </w:tabs>
      </w:pPr>
    </w:p>
    <w:p w14:paraId="3D2811F2" w14:textId="1EAE30D0" w:rsidR="003B1084" w:rsidRDefault="003B1084" w:rsidP="0019386A">
      <w:pPr>
        <w:tabs>
          <w:tab w:val="left" w:pos="921"/>
        </w:tabs>
      </w:pPr>
      <w:r w:rsidRPr="003B1084">
        <w:t xml:space="preserve">In het licht van het bovenstaande kan een vochtig doekje in de context van de richtlijn worden opgevat als een klein stukje vooraf bevochtigd of nat gemaakt materiaal dat kunststof bevat en dat is bedacht, ontworpen en in de handel gebracht voor eenmalig gebruik (wegwerpbaar) en dat bedoeld is voor persoonlijke verzorging, bv. voor persoonlijke hygiëne, of huishoudelijk gebruik, bv. voor huishoudelijke schoonmaakdoeleinden. Vooraf bevochtigde doekjes bevatten doorgaans een impregneervloeistof die aan het doekje is toegevoegd voordat dit in de handel wordt gebracht. </w:t>
      </w:r>
    </w:p>
    <w:p w14:paraId="36BEE51D" w14:textId="5A444B49" w:rsidR="003B1084" w:rsidRDefault="003B1084" w:rsidP="0019386A">
      <w:pPr>
        <w:tabs>
          <w:tab w:val="left" w:pos="921"/>
        </w:tabs>
      </w:pPr>
    </w:p>
    <w:p w14:paraId="413268A5" w14:textId="77777777" w:rsidR="003B1084" w:rsidRDefault="003B1084" w:rsidP="0019386A">
      <w:pPr>
        <w:tabs>
          <w:tab w:val="left" w:pos="921"/>
        </w:tabs>
      </w:pPr>
      <w:r w:rsidRPr="003B1084">
        <w:t>Een vochtig doekje voor persoonlijke verzorging is bedoeld om te worden gebruikt vo</w:t>
      </w:r>
      <w:r>
        <w:t>or hygiënische doeleinden. Hier</w:t>
      </w:r>
      <w:r w:rsidRPr="003B1084">
        <w:t xml:space="preserve">onder valt het reinigen en verzorgen van de menselijke huid van zowel volwassenen als baby’s, bv. babydoekjes, doekjes voor verwijdering van cosmetica/make-up, doekjes voor intieme verzorging enz. </w:t>
      </w:r>
    </w:p>
    <w:p w14:paraId="0BE7AEDB" w14:textId="77777777" w:rsidR="003B1084" w:rsidRDefault="003B1084" w:rsidP="0019386A">
      <w:pPr>
        <w:tabs>
          <w:tab w:val="left" w:pos="921"/>
        </w:tabs>
      </w:pPr>
    </w:p>
    <w:p w14:paraId="7459A6ED" w14:textId="77777777" w:rsidR="003B1084" w:rsidRDefault="003B1084" w:rsidP="0019386A">
      <w:pPr>
        <w:tabs>
          <w:tab w:val="left" w:pos="921"/>
        </w:tabs>
      </w:pPr>
      <w:r w:rsidRPr="003B1084">
        <w:t xml:space="preserve">Een huishoudelijk vochtig doekje is bedoeld voor gebruik in huis. Hierbij gaat het onder meer om vochtige doekjes voor schoonmaakdoeleinden, zoals doekjes voor het reinigen van keuken- en badkameroppervlakken, vochtige doekjes voor het reinigen van personenwagens, doekjes voor het reinigen van brillen enz. </w:t>
      </w:r>
    </w:p>
    <w:p w14:paraId="1463F896" w14:textId="77777777" w:rsidR="003B1084" w:rsidRDefault="003B1084" w:rsidP="0019386A">
      <w:pPr>
        <w:tabs>
          <w:tab w:val="left" w:pos="921"/>
        </w:tabs>
      </w:pPr>
    </w:p>
    <w:p w14:paraId="1BD3F15E" w14:textId="77777777" w:rsidR="003B1084" w:rsidRDefault="003B1084" w:rsidP="0019386A">
      <w:pPr>
        <w:tabs>
          <w:tab w:val="left" w:pos="921"/>
        </w:tabs>
      </w:pPr>
      <w:r w:rsidRPr="003B1084">
        <w:t xml:space="preserve">Bovendien worden deze producten doorgaans op de markt verkocht in verpakkingen die meerdere vochtige doekjes voor eenmalig gebruik bevatten. </w:t>
      </w:r>
    </w:p>
    <w:p w14:paraId="11F0A86F" w14:textId="77777777" w:rsidR="003B1084" w:rsidRDefault="003B1084" w:rsidP="0019386A">
      <w:pPr>
        <w:tabs>
          <w:tab w:val="left" w:pos="921"/>
        </w:tabs>
      </w:pPr>
    </w:p>
    <w:p w14:paraId="146990FC" w14:textId="77777777" w:rsidR="003B1084" w:rsidRDefault="003B1084" w:rsidP="0019386A">
      <w:pPr>
        <w:tabs>
          <w:tab w:val="left" w:pos="921"/>
        </w:tabs>
      </w:pPr>
      <w:r w:rsidRPr="003B1084">
        <w:t xml:space="preserve">Hoewel deze niet expliciet in de richtlijn worden genoemd, voldoen vochtige doekjes die zijn bedacht, ontworpen en in de handel gebracht voor professioneel gebruik, zoals doekjes voor gebruik in de gezondheidszorg, niet aan het criterium voor persoonlijke verzorging of huishoudelijk gebruik. Deze producten zijn derhalve </w:t>
      </w:r>
      <w:r>
        <w:t>uitgesloten van het toepassings</w:t>
      </w:r>
      <w:r w:rsidRPr="003B1084">
        <w:t xml:space="preserve">gebied van de richtlijn. </w:t>
      </w:r>
    </w:p>
    <w:p w14:paraId="63416031" w14:textId="77777777" w:rsidR="003B1084" w:rsidRDefault="003B1084" w:rsidP="0019386A">
      <w:pPr>
        <w:tabs>
          <w:tab w:val="left" w:pos="921"/>
        </w:tabs>
      </w:pPr>
    </w:p>
    <w:p w14:paraId="0D77D18A" w14:textId="30EBDB1B" w:rsidR="003B1084" w:rsidRDefault="003B1084" w:rsidP="0019386A">
      <w:pPr>
        <w:tabs>
          <w:tab w:val="left" w:pos="921"/>
        </w:tabs>
      </w:pPr>
      <w:r w:rsidRPr="003B1084">
        <w:t>Het verkooppunt, het distributiekanaal en het type eindgebruiker zijn belangrijke elementen die in overweging moeten worden genomen om te bepalen of bepaalde vochtige doekjes bestemd zijn voor huishoudelijk of professioneel gebruik. Vochtige doekjes die via professionele distributiekanalen, zoals business-to-business-kanalen, worden verkocht en die door beroepsbeoefenaren in de gezondheidszorg worden gebruikt, worden bijvoorbeeld gea</w:t>
      </w:r>
      <w:r>
        <w:t>cht bestemd te zijn voor profes</w:t>
      </w:r>
      <w:r w:rsidRPr="003B1084">
        <w:t>sioneel gebruik en zijn uitgesloten van het toepassingsgebied van de richtlijn. Vocht</w:t>
      </w:r>
      <w:r>
        <w:t>ige doekjes die via business-to-</w:t>
      </w:r>
      <w:r w:rsidRPr="003B1084">
        <w:t>consumer-kanalen worden verkocht en aan niet-professionele consumenten worden verstrekt, zoals vochtige doekjes die door individuele consumenten in een apotheek kunnen worden gekocht en thuis kunnen worden gebruikt, worden echter niet beschouwd als voor professioneel gebruik. Deze producten vallen derhalve onder het toepassingsgebied van de richtlijn.</w:t>
      </w:r>
    </w:p>
    <w:p w14:paraId="634C79DB" w14:textId="07EBC51E" w:rsidR="003B1084" w:rsidRDefault="003B1084" w:rsidP="0019386A">
      <w:pPr>
        <w:tabs>
          <w:tab w:val="left" w:pos="921"/>
        </w:tabs>
      </w:pPr>
    </w:p>
    <w:p w14:paraId="0B022CE7" w14:textId="118C875D" w:rsidR="002D6CE0" w:rsidRDefault="003B1084" w:rsidP="0019386A">
      <w:pPr>
        <w:tabs>
          <w:tab w:val="left" w:pos="921"/>
        </w:tabs>
      </w:pPr>
      <w:r w:rsidRPr="003B1084">
        <w:t>In de volgende tabel wordt een niet-uitputtende lijst gegeven van de categorieën vochtige doekjes die kunnen worden beschouwd als opgenomen in of uitgesloten van het toepassingsgebied van de richtlijn</w:t>
      </w:r>
      <w:r w:rsidR="001D25EA" w:rsidRPr="001D25EA">
        <w:rPr>
          <w:sz w:val="14"/>
          <w:vertAlign w:val="superscript"/>
        </w:rPr>
        <w:fldChar w:fldCharType="begin"/>
      </w:r>
      <w:r w:rsidR="001D25EA" w:rsidRPr="001D25EA">
        <w:rPr>
          <w:sz w:val="14"/>
          <w:vertAlign w:val="superscript"/>
        </w:rPr>
        <w:instrText xml:space="preserve"> REF _Ref126163574 \r \h  \* MERGEFORMAT </w:instrText>
      </w:r>
      <w:r w:rsidR="001D25EA" w:rsidRPr="001D25EA">
        <w:rPr>
          <w:sz w:val="14"/>
          <w:vertAlign w:val="superscript"/>
        </w:rPr>
      </w:r>
      <w:r w:rsidR="001D25EA" w:rsidRPr="001D25EA">
        <w:rPr>
          <w:sz w:val="14"/>
          <w:vertAlign w:val="superscript"/>
        </w:rPr>
        <w:fldChar w:fldCharType="separate"/>
      </w:r>
      <w:r w:rsidR="001D25EA" w:rsidRPr="001D25EA">
        <w:rPr>
          <w:sz w:val="14"/>
          <w:vertAlign w:val="superscript"/>
        </w:rPr>
        <w:t>1</w:t>
      </w:r>
      <w:r w:rsidR="001D25EA" w:rsidRPr="001D25EA">
        <w:rPr>
          <w:sz w:val="14"/>
          <w:vertAlign w:val="superscript"/>
        </w:rPr>
        <w:fldChar w:fldCharType="end"/>
      </w:r>
      <w:r w:rsidR="001D25EA" w:rsidRPr="001D25EA">
        <w:rPr>
          <w:sz w:val="14"/>
          <w:vertAlign w:val="superscript"/>
        </w:rPr>
        <w:t>1</w:t>
      </w:r>
      <w:r>
        <w:t>:</w:t>
      </w:r>
    </w:p>
    <w:p w14:paraId="3C4002BD" w14:textId="1E85761F" w:rsidR="002D6CE0" w:rsidRPr="001D25EA" w:rsidRDefault="002D6CE0" w:rsidP="0019386A">
      <w:pPr>
        <w:tabs>
          <w:tab w:val="left" w:pos="921"/>
        </w:tabs>
        <w:rPr>
          <w:noProof/>
          <w:sz w:val="12"/>
          <w:lang w:eastAsia="nl-NL"/>
        </w:rPr>
      </w:pPr>
      <w:r>
        <w:rPr>
          <w:noProof/>
          <w:lang w:eastAsia="nl-NL"/>
        </w:rPr>
        <w:drawing>
          <wp:inline distT="0" distB="0" distL="0" distR="0" wp14:anchorId="3E049708" wp14:editId="2C392BAD">
            <wp:extent cx="5760720" cy="6457315"/>
            <wp:effectExtent l="0" t="0" r="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6457315"/>
                    </a:xfrm>
                    <a:prstGeom prst="rect">
                      <a:avLst/>
                    </a:prstGeom>
                  </pic:spPr>
                </pic:pic>
              </a:graphicData>
            </a:graphic>
          </wp:inline>
        </w:drawing>
      </w:r>
      <w:r w:rsidR="001D25EA">
        <w:rPr>
          <w:noProof/>
          <w:lang w:eastAsia="nl-NL"/>
        </w:rPr>
        <w:br/>
      </w:r>
      <w:r w:rsidR="001D25EA" w:rsidRPr="001D25EA">
        <w:rPr>
          <w:color w:val="333333"/>
          <w:sz w:val="12"/>
          <w:szCs w:val="19"/>
          <w:shd w:val="clear" w:color="auto" w:fill="FFFFFF"/>
          <w:vertAlign w:val="superscript"/>
        </w:rPr>
        <w:t>11</w:t>
      </w:r>
      <w:r w:rsidR="001D25EA" w:rsidRPr="001D25EA">
        <w:rPr>
          <w:color w:val="333333"/>
          <w:sz w:val="14"/>
          <w:szCs w:val="19"/>
          <w:shd w:val="clear" w:color="auto" w:fill="FFFFFF"/>
        </w:rPr>
        <w:t xml:space="preserve"> Zie EDANA op https://www.edana.org/nw-related-industry/nonwovens-in-daily-life/absorbent-hygiene-products/feminine-care, geraadpleegd op 9 maart 2021</w:t>
      </w:r>
    </w:p>
    <w:p w14:paraId="7B2AAD9C" w14:textId="6274172F" w:rsidR="002D6CE0" w:rsidRDefault="002D6CE0" w:rsidP="0019386A">
      <w:pPr>
        <w:tabs>
          <w:tab w:val="left" w:pos="921"/>
        </w:tabs>
      </w:pPr>
      <w:r>
        <w:rPr>
          <w:noProof/>
          <w:lang w:eastAsia="nl-NL"/>
        </w:rPr>
        <w:drawing>
          <wp:inline distT="0" distB="0" distL="0" distR="0" wp14:anchorId="03D65EC5" wp14:editId="1241601D">
            <wp:extent cx="5760720" cy="9906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52497"/>
                    <a:stretch/>
                  </pic:blipFill>
                  <pic:spPr bwMode="auto">
                    <a:xfrm>
                      <a:off x="0" y="0"/>
                      <a:ext cx="5760720" cy="990600"/>
                    </a:xfrm>
                    <a:prstGeom prst="rect">
                      <a:avLst/>
                    </a:prstGeom>
                    <a:ln>
                      <a:noFill/>
                    </a:ln>
                    <a:extLst>
                      <a:ext uri="{53640926-AAD7-44D8-BBD7-CCE9431645EC}">
                        <a14:shadowObscured xmlns:a14="http://schemas.microsoft.com/office/drawing/2010/main"/>
                      </a:ext>
                    </a:extLst>
                  </pic:spPr>
                </pic:pic>
              </a:graphicData>
            </a:graphic>
          </wp:inline>
        </w:drawing>
      </w:r>
    </w:p>
    <w:p w14:paraId="61BF35BB" w14:textId="7FBFC663" w:rsidR="003B1084" w:rsidRDefault="003B1084" w:rsidP="0019386A">
      <w:pPr>
        <w:tabs>
          <w:tab w:val="left" w:pos="921"/>
        </w:tabs>
      </w:pPr>
      <w:r>
        <w:t xml:space="preserve">Vochtige doekjes waarvoor het onduidelijk is of het beoogde gebruik industrieel, professioneel of huishoudelijk is, vallen onder het toepassingsgebied van de richtlijn om omzeiling van de richtlijn te voorkomen. </w:t>
      </w:r>
    </w:p>
    <w:p w14:paraId="02CE8A86" w14:textId="77777777" w:rsidR="003B1084" w:rsidRDefault="003B1084" w:rsidP="0019386A">
      <w:pPr>
        <w:tabs>
          <w:tab w:val="left" w:pos="921"/>
        </w:tabs>
      </w:pPr>
    </w:p>
    <w:p w14:paraId="6FF80D35" w14:textId="72CF1D93" w:rsidR="003B1084" w:rsidRDefault="003B1084" w:rsidP="0019386A">
      <w:pPr>
        <w:tabs>
          <w:tab w:val="left" w:pos="921"/>
        </w:tabs>
        <w:rPr>
          <w:i/>
        </w:rPr>
      </w:pPr>
      <w:r w:rsidRPr="00884575">
        <w:rPr>
          <w:i/>
        </w:rPr>
        <w:t xml:space="preserve">Productoverzicht en lijst van illustratieve voorbeelden </w:t>
      </w:r>
    </w:p>
    <w:p w14:paraId="4BC6FD15" w14:textId="77777777" w:rsidR="003B1084" w:rsidRPr="00884575" w:rsidRDefault="003B1084" w:rsidP="0019386A">
      <w:pPr>
        <w:tabs>
          <w:tab w:val="left" w:pos="921"/>
        </w:tabs>
        <w:rPr>
          <w:i/>
        </w:rPr>
      </w:pPr>
    </w:p>
    <w:p w14:paraId="047DA7A3" w14:textId="13090FDF" w:rsidR="003B1084" w:rsidRDefault="003B1084" w:rsidP="0019386A">
      <w:pPr>
        <w:tabs>
          <w:tab w:val="left" w:pos="921"/>
        </w:tabs>
      </w:pPr>
      <w:r w:rsidRPr="00884575">
        <w:rPr>
          <w:b/>
        </w:rPr>
        <w:t>Tabel 4-21</w:t>
      </w:r>
      <w:r>
        <w:t xml:space="preserve"> geeft richtsnoeren voor de interpretatie van de algemene en productspecifieke criteria voor vochtige doekjes, samen met voorbeelden om de vraag te beantwoorden of bepaalde soorten vochtige doekjes kunnen worden beschouwd als opgenomen in of uitgesloten van het toepassingsgebied van de richtlijn.</w:t>
      </w:r>
    </w:p>
    <w:p w14:paraId="314C3FFD" w14:textId="0C8F533F" w:rsidR="002D6CE0" w:rsidRDefault="002D6CE0" w:rsidP="0019386A">
      <w:pPr>
        <w:tabs>
          <w:tab w:val="left" w:pos="921"/>
        </w:tabs>
      </w:pPr>
      <w:r>
        <w:rPr>
          <w:noProof/>
          <w:lang w:eastAsia="nl-NL"/>
        </w:rPr>
        <w:drawing>
          <wp:inline distT="0" distB="0" distL="0" distR="0" wp14:anchorId="71794D62" wp14:editId="050A617B">
            <wp:extent cx="5760720" cy="416179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4161790"/>
                    </a:xfrm>
                    <a:prstGeom prst="rect">
                      <a:avLst/>
                    </a:prstGeom>
                  </pic:spPr>
                </pic:pic>
              </a:graphicData>
            </a:graphic>
          </wp:inline>
        </w:drawing>
      </w:r>
    </w:p>
    <w:p w14:paraId="5D8CA84F" w14:textId="77777777" w:rsidR="0088496A" w:rsidRDefault="0088496A" w:rsidP="0019386A">
      <w:pPr>
        <w:tabs>
          <w:tab w:val="left" w:pos="921"/>
        </w:tabs>
        <w:rPr>
          <w:sz w:val="14"/>
        </w:rPr>
      </w:pPr>
    </w:p>
    <w:p w14:paraId="60A17C97" w14:textId="76380109" w:rsidR="003B1084" w:rsidRPr="0088496A" w:rsidRDefault="002D6CE0" w:rsidP="0019386A">
      <w:pPr>
        <w:tabs>
          <w:tab w:val="left" w:pos="921"/>
        </w:tabs>
        <w:rPr>
          <w:sz w:val="16"/>
          <w:szCs w:val="16"/>
        </w:rPr>
      </w:pPr>
      <w:r w:rsidRPr="0088496A">
        <w:rPr>
          <w:sz w:val="16"/>
          <w:szCs w:val="16"/>
        </w:rPr>
        <w:t xml:space="preserve">Bron: </w:t>
      </w:r>
      <w:hyperlink r:id="rId14" w:history="1">
        <w:r w:rsidRPr="0088496A">
          <w:rPr>
            <w:rStyle w:val="Hyperlink"/>
            <w:sz w:val="16"/>
            <w:szCs w:val="16"/>
          </w:rPr>
          <w:t>https://eur-lex.europa.eu/legal-content/NL/TXT/?uri=CELEX:52021XC0607(03)</w:t>
        </w:r>
      </w:hyperlink>
    </w:p>
    <w:sectPr w:rsidR="003B1084" w:rsidRPr="0088496A" w:rsidSect="000B3F94">
      <w:pgSz w:w="11906" w:h="16838"/>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1792C" w16cex:dateUtc="2023-01-29T22:01:00Z"/>
  <w16cex:commentExtensible w16cex:durableId="27817983" w16cex:dateUtc="2023-01-29T22:02:00Z"/>
  <w16cex:commentExtensible w16cex:durableId="27817971" w16cex:dateUtc="2023-01-29T2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E3E2E4" w16cid:durableId="278178FA"/>
  <w16cid:commentId w16cid:paraId="152F22BF" w16cid:durableId="2781792C"/>
  <w16cid:commentId w16cid:paraId="550B9F27" w16cid:durableId="27817983"/>
  <w16cid:commentId w16cid:paraId="55882A4D" w16cid:durableId="278179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5D519" w14:textId="77777777" w:rsidR="0031124A" w:rsidRDefault="0031124A" w:rsidP="0088501B">
      <w:r>
        <w:separator/>
      </w:r>
    </w:p>
  </w:endnote>
  <w:endnote w:type="continuationSeparator" w:id="0">
    <w:p w14:paraId="79BFDB4B" w14:textId="77777777" w:rsidR="0031124A" w:rsidRDefault="0031124A"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70CCA" w14:textId="77777777" w:rsidR="0031124A" w:rsidRDefault="0031124A" w:rsidP="0088501B">
      <w:r>
        <w:separator/>
      </w:r>
    </w:p>
  </w:footnote>
  <w:footnote w:type="continuationSeparator" w:id="0">
    <w:p w14:paraId="393B86C8" w14:textId="77777777" w:rsidR="0031124A" w:rsidRDefault="0031124A" w:rsidP="00885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54C6C"/>
    <w:multiLevelType w:val="multilevel"/>
    <w:tmpl w:val="06962652"/>
    <w:numStyleLink w:val="Lijststijl"/>
  </w:abstractNum>
  <w:abstractNum w:abstractNumId="4" w15:restartNumberingAfterBreak="0">
    <w:nsid w:val="04AF55C7"/>
    <w:multiLevelType w:val="multilevel"/>
    <w:tmpl w:val="06962652"/>
    <w:numStyleLink w:val="Lijststijl"/>
  </w:abstractNum>
  <w:abstractNum w:abstractNumId="5" w15:restartNumberingAfterBreak="0">
    <w:nsid w:val="063964C2"/>
    <w:multiLevelType w:val="multilevel"/>
    <w:tmpl w:val="06962652"/>
    <w:numStyleLink w:val="Lijststijl"/>
  </w:abstractNum>
  <w:abstractNum w:abstractNumId="6" w15:restartNumberingAfterBreak="0">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483BD7"/>
    <w:multiLevelType w:val="multilevel"/>
    <w:tmpl w:val="06962652"/>
    <w:numStyleLink w:val="Lijststijl"/>
  </w:abstractNum>
  <w:abstractNum w:abstractNumId="8" w15:restartNumberingAfterBreak="0">
    <w:nsid w:val="0A9D5DE4"/>
    <w:multiLevelType w:val="multilevel"/>
    <w:tmpl w:val="06962652"/>
    <w:numStyleLink w:val="Lijststijl"/>
  </w:abstractNum>
  <w:abstractNum w:abstractNumId="9" w15:restartNumberingAfterBreak="0">
    <w:nsid w:val="0C427C56"/>
    <w:multiLevelType w:val="multilevel"/>
    <w:tmpl w:val="96E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1C2998"/>
    <w:multiLevelType w:val="hybridMultilevel"/>
    <w:tmpl w:val="BD1A12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2"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3"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4" w15:restartNumberingAfterBreak="0">
    <w:nsid w:val="145C4AC5"/>
    <w:multiLevelType w:val="hybridMultilevel"/>
    <w:tmpl w:val="89F02F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7AD6BBF"/>
    <w:multiLevelType w:val="multilevel"/>
    <w:tmpl w:val="B1A2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C33811"/>
    <w:multiLevelType w:val="multilevel"/>
    <w:tmpl w:val="4560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95513E"/>
    <w:multiLevelType w:val="multilevel"/>
    <w:tmpl w:val="06962652"/>
    <w:numStyleLink w:val="Lijststijl"/>
  </w:abstractNum>
  <w:abstractNum w:abstractNumId="18" w15:restartNumberingAfterBreak="0">
    <w:nsid w:val="18F65698"/>
    <w:multiLevelType w:val="multilevel"/>
    <w:tmpl w:val="06962652"/>
    <w:numStyleLink w:val="Lijststijl"/>
  </w:abstractNum>
  <w:abstractNum w:abstractNumId="19" w15:restartNumberingAfterBreak="0">
    <w:nsid w:val="207F61E2"/>
    <w:multiLevelType w:val="hybridMultilevel"/>
    <w:tmpl w:val="829621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6F82458"/>
    <w:multiLevelType w:val="multilevel"/>
    <w:tmpl w:val="6A8E5BD4"/>
    <w:numStyleLink w:val="Stijl2"/>
  </w:abstractNum>
  <w:abstractNum w:abstractNumId="22" w15:restartNumberingAfterBreak="0">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3"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24" w15:restartNumberingAfterBreak="0">
    <w:nsid w:val="31CB79D8"/>
    <w:multiLevelType w:val="multilevel"/>
    <w:tmpl w:val="06962652"/>
    <w:numStyleLink w:val="Lijststijl"/>
  </w:abstractNum>
  <w:abstractNum w:abstractNumId="25" w15:restartNumberingAfterBreak="0">
    <w:nsid w:val="31E853D2"/>
    <w:multiLevelType w:val="multilevel"/>
    <w:tmpl w:val="06962652"/>
    <w:numStyleLink w:val="Lijststijl"/>
  </w:abstractNum>
  <w:abstractNum w:abstractNumId="26" w15:restartNumberingAfterBreak="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A6389A"/>
    <w:multiLevelType w:val="multilevel"/>
    <w:tmpl w:val="6A8E5BD4"/>
    <w:numStyleLink w:val="Stijl2"/>
  </w:abstractNum>
  <w:abstractNum w:abstractNumId="28" w15:restartNumberingAfterBreak="0">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4D13AFF"/>
    <w:multiLevelType w:val="hybridMultilevel"/>
    <w:tmpl w:val="06C2C0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7DB631B"/>
    <w:multiLevelType w:val="multilevel"/>
    <w:tmpl w:val="06962652"/>
    <w:numStyleLink w:val="Lijststijl"/>
  </w:abstractNum>
  <w:abstractNum w:abstractNumId="31" w15:restartNumberingAfterBreak="0">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DC65859"/>
    <w:multiLevelType w:val="multilevel"/>
    <w:tmpl w:val="3A92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34" w15:restartNumberingAfterBreak="0">
    <w:nsid w:val="5CAF5D0D"/>
    <w:multiLevelType w:val="multilevel"/>
    <w:tmpl w:val="06962652"/>
    <w:numStyleLink w:val="Lijststijl"/>
  </w:abstractNum>
  <w:abstractNum w:abstractNumId="35" w15:restartNumberingAfterBreak="0">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45D774C"/>
    <w:multiLevelType w:val="multilevel"/>
    <w:tmpl w:val="E3720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893595"/>
    <w:multiLevelType w:val="multilevel"/>
    <w:tmpl w:val="8D8E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050C84"/>
    <w:multiLevelType w:val="multilevel"/>
    <w:tmpl w:val="06962652"/>
    <w:numStyleLink w:val="Lijststijl"/>
  </w:abstractNum>
  <w:abstractNum w:abstractNumId="39" w15:restartNumberingAfterBreak="0">
    <w:nsid w:val="79173EBD"/>
    <w:multiLevelType w:val="hybridMultilevel"/>
    <w:tmpl w:val="2F320A70"/>
    <w:lvl w:ilvl="0" w:tplc="DDE06710">
      <w:start w:val="350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4"/>
  </w:num>
  <w:num w:numId="4">
    <w:abstractNumId w:val="12"/>
  </w:num>
  <w:num w:numId="5">
    <w:abstractNumId w:val="21"/>
  </w:num>
  <w:num w:numId="6">
    <w:abstractNumId w:val="24"/>
  </w:num>
  <w:num w:numId="7">
    <w:abstractNumId w:val="2"/>
  </w:num>
  <w:num w:numId="8">
    <w:abstractNumId w:val="1"/>
  </w:num>
  <w:num w:numId="9">
    <w:abstractNumId w:val="0"/>
  </w:num>
  <w:num w:numId="10">
    <w:abstractNumId w:val="7"/>
  </w:num>
  <w:num w:numId="11">
    <w:abstractNumId w:val="5"/>
  </w:num>
  <w:num w:numId="12">
    <w:abstractNumId w:val="5"/>
  </w:num>
  <w:num w:numId="13">
    <w:abstractNumId w:val="35"/>
  </w:num>
  <w:num w:numId="14">
    <w:abstractNumId w:val="3"/>
  </w:num>
  <w:num w:numId="15">
    <w:abstractNumId w:val="22"/>
  </w:num>
  <w:num w:numId="16">
    <w:abstractNumId w:val="28"/>
  </w:num>
  <w:num w:numId="17">
    <w:abstractNumId w:val="8"/>
  </w:num>
  <w:num w:numId="18">
    <w:abstractNumId w:val="25"/>
  </w:num>
  <w:num w:numId="19">
    <w:abstractNumId w:val="38"/>
  </w:num>
  <w:num w:numId="20">
    <w:abstractNumId w:val="17"/>
  </w:num>
  <w:num w:numId="21">
    <w:abstractNumId w:val="27"/>
  </w:num>
  <w:num w:numId="22">
    <w:abstractNumId w:val="30"/>
  </w:num>
  <w:num w:numId="23">
    <w:abstractNumId w:val="23"/>
  </w:num>
  <w:num w:numId="24">
    <w:abstractNumId w:val="33"/>
  </w:num>
  <w:num w:numId="25">
    <w:abstractNumId w:val="31"/>
  </w:num>
  <w:num w:numId="26">
    <w:abstractNumId w:val="6"/>
  </w:num>
  <w:num w:numId="27">
    <w:abstractNumId w:val="20"/>
  </w:num>
  <w:num w:numId="28">
    <w:abstractNumId w:val="26"/>
  </w:num>
  <w:num w:numId="29">
    <w:abstractNumId w:val="4"/>
  </w:num>
  <w:num w:numId="30">
    <w:abstractNumId w:val="18"/>
  </w:num>
  <w:num w:numId="31">
    <w:abstractNumId w:val="29"/>
  </w:num>
  <w:num w:numId="32">
    <w:abstractNumId w:val="9"/>
  </w:num>
  <w:num w:numId="33">
    <w:abstractNumId w:val="36"/>
  </w:num>
  <w:num w:numId="34">
    <w:abstractNumId w:val="15"/>
  </w:num>
  <w:num w:numId="35">
    <w:abstractNumId w:val="32"/>
  </w:num>
  <w:num w:numId="36">
    <w:abstractNumId w:val="16"/>
  </w:num>
  <w:num w:numId="37">
    <w:abstractNumId w:val="37"/>
  </w:num>
  <w:num w:numId="38">
    <w:abstractNumId w:val="39"/>
  </w:num>
  <w:num w:numId="39">
    <w:abstractNumId w:val="19"/>
  </w:num>
  <w:num w:numId="40">
    <w:abstractNumId w:val="1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revisionView w:inkAnnotations="0"/>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DA"/>
    <w:rsid w:val="00004230"/>
    <w:rsid w:val="00004711"/>
    <w:rsid w:val="00043163"/>
    <w:rsid w:val="00054CD5"/>
    <w:rsid w:val="00056D70"/>
    <w:rsid w:val="00070A92"/>
    <w:rsid w:val="000B3F94"/>
    <w:rsid w:val="000E1F3B"/>
    <w:rsid w:val="001640D6"/>
    <w:rsid w:val="00173156"/>
    <w:rsid w:val="0018676E"/>
    <w:rsid w:val="0019386A"/>
    <w:rsid w:val="001977FE"/>
    <w:rsid w:val="001D25EA"/>
    <w:rsid w:val="001D6F03"/>
    <w:rsid w:val="00211E83"/>
    <w:rsid w:val="0022015A"/>
    <w:rsid w:val="0024563E"/>
    <w:rsid w:val="002730B1"/>
    <w:rsid w:val="002A6578"/>
    <w:rsid w:val="002B1092"/>
    <w:rsid w:val="002D6CE0"/>
    <w:rsid w:val="002E0FD2"/>
    <w:rsid w:val="002E1ABD"/>
    <w:rsid w:val="0031124A"/>
    <w:rsid w:val="003123FC"/>
    <w:rsid w:val="0031704E"/>
    <w:rsid w:val="0038549E"/>
    <w:rsid w:val="00393FC5"/>
    <w:rsid w:val="003B1084"/>
    <w:rsid w:val="003C2AE7"/>
    <w:rsid w:val="003C4BF2"/>
    <w:rsid w:val="003D51FB"/>
    <w:rsid w:val="003F5EB0"/>
    <w:rsid w:val="003F6EDB"/>
    <w:rsid w:val="0040142D"/>
    <w:rsid w:val="0040571B"/>
    <w:rsid w:val="00450447"/>
    <w:rsid w:val="00464B7C"/>
    <w:rsid w:val="0048245B"/>
    <w:rsid w:val="004853AD"/>
    <w:rsid w:val="00490500"/>
    <w:rsid w:val="004B005A"/>
    <w:rsid w:val="004B0EA1"/>
    <w:rsid w:val="004D766D"/>
    <w:rsid w:val="00541ADA"/>
    <w:rsid w:val="0059129B"/>
    <w:rsid w:val="005A4FBE"/>
    <w:rsid w:val="005B1F5A"/>
    <w:rsid w:val="005D2CF1"/>
    <w:rsid w:val="005E046F"/>
    <w:rsid w:val="005F35BC"/>
    <w:rsid w:val="005F6D35"/>
    <w:rsid w:val="006006F5"/>
    <w:rsid w:val="0061427C"/>
    <w:rsid w:val="00622A3B"/>
    <w:rsid w:val="00650A9B"/>
    <w:rsid w:val="006772D7"/>
    <w:rsid w:val="006B3861"/>
    <w:rsid w:val="006B6C53"/>
    <w:rsid w:val="006D2E66"/>
    <w:rsid w:val="006F42D7"/>
    <w:rsid w:val="006F738C"/>
    <w:rsid w:val="0073629F"/>
    <w:rsid w:val="007435A7"/>
    <w:rsid w:val="0076287E"/>
    <w:rsid w:val="007827CE"/>
    <w:rsid w:val="00792B6F"/>
    <w:rsid w:val="007B2772"/>
    <w:rsid w:val="007D7989"/>
    <w:rsid w:val="007F3EA6"/>
    <w:rsid w:val="007F4AEA"/>
    <w:rsid w:val="008211AB"/>
    <w:rsid w:val="00826F5E"/>
    <w:rsid w:val="008358B7"/>
    <w:rsid w:val="00862424"/>
    <w:rsid w:val="00871B8F"/>
    <w:rsid w:val="008737B9"/>
    <w:rsid w:val="0088386A"/>
    <w:rsid w:val="00884575"/>
    <w:rsid w:val="0088496A"/>
    <w:rsid w:val="0088501B"/>
    <w:rsid w:val="008B5A64"/>
    <w:rsid w:val="008C1D51"/>
    <w:rsid w:val="008D2753"/>
    <w:rsid w:val="008E3581"/>
    <w:rsid w:val="008E5244"/>
    <w:rsid w:val="008F03AC"/>
    <w:rsid w:val="00905289"/>
    <w:rsid w:val="00924F61"/>
    <w:rsid w:val="00952CF9"/>
    <w:rsid w:val="00966EA5"/>
    <w:rsid w:val="009C5CF5"/>
    <w:rsid w:val="009D4521"/>
    <w:rsid w:val="00A32591"/>
    <w:rsid w:val="00A72A68"/>
    <w:rsid w:val="00A77ABF"/>
    <w:rsid w:val="00A855EC"/>
    <w:rsid w:val="00A863E9"/>
    <w:rsid w:val="00AB4CCA"/>
    <w:rsid w:val="00B022C4"/>
    <w:rsid w:val="00B15331"/>
    <w:rsid w:val="00B559E9"/>
    <w:rsid w:val="00B65DED"/>
    <w:rsid w:val="00B72222"/>
    <w:rsid w:val="00B72DDF"/>
    <w:rsid w:val="00B80650"/>
    <w:rsid w:val="00B912EF"/>
    <w:rsid w:val="00BB7545"/>
    <w:rsid w:val="00BC3FB8"/>
    <w:rsid w:val="00C21494"/>
    <w:rsid w:val="00C36FAA"/>
    <w:rsid w:val="00C71133"/>
    <w:rsid w:val="00CA221A"/>
    <w:rsid w:val="00CA55CC"/>
    <w:rsid w:val="00CB3317"/>
    <w:rsid w:val="00CF2CF6"/>
    <w:rsid w:val="00D300C0"/>
    <w:rsid w:val="00DA3555"/>
    <w:rsid w:val="00DB301E"/>
    <w:rsid w:val="00DF5B72"/>
    <w:rsid w:val="00E156BC"/>
    <w:rsid w:val="00E456EE"/>
    <w:rsid w:val="00E5190A"/>
    <w:rsid w:val="00E61BA6"/>
    <w:rsid w:val="00EB53D0"/>
    <w:rsid w:val="00ED1D98"/>
    <w:rsid w:val="00ED7AB9"/>
    <w:rsid w:val="00EE5BBE"/>
    <w:rsid w:val="00F24AAC"/>
    <w:rsid w:val="00F65492"/>
    <w:rsid w:val="00F84A7C"/>
    <w:rsid w:val="00FA2ABD"/>
    <w:rsid w:val="00FB0705"/>
    <w:rsid w:val="00FD6BF4"/>
    <w:rsid w:val="00FE79B8"/>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6427D"/>
  <w15:chartTrackingRefBased/>
  <w15:docId w15:val="{1174D6A7-DE66-4D4B-94E3-414F6897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3D51FB"/>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3D51FB"/>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808080"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000000" w:themeColor="text1"/>
    </w:rPr>
  </w:style>
  <w:style w:type="character" w:customStyle="1" w:styleId="CitaatChar">
    <w:name w:val="Citaat Char"/>
    <w:basedOn w:val="Standaardalinea-lettertype"/>
    <w:link w:val="Citaat"/>
    <w:uiPriority w:val="29"/>
    <w:rsid w:val="00ED7AB9"/>
    <w:rPr>
      <w:i/>
      <w:iCs/>
      <w:color w:val="000000"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character" w:styleId="Hyperlink">
    <w:name w:val="Hyperlink"/>
    <w:basedOn w:val="Standaardalinea-lettertype"/>
    <w:uiPriority w:val="99"/>
    <w:unhideWhenUsed/>
    <w:rsid w:val="00541ADA"/>
    <w:rPr>
      <w:color w:val="007BC7" w:themeColor="hyperlink"/>
      <w:u w:val="single"/>
    </w:rPr>
  </w:style>
  <w:style w:type="paragraph" w:styleId="Voetnoottekst">
    <w:name w:val="footnote text"/>
    <w:basedOn w:val="Standaard"/>
    <w:link w:val="VoetnoottekstChar"/>
    <w:uiPriority w:val="99"/>
    <w:semiHidden/>
    <w:unhideWhenUsed/>
    <w:rsid w:val="008C1D51"/>
    <w:rPr>
      <w:sz w:val="20"/>
      <w:szCs w:val="20"/>
    </w:rPr>
  </w:style>
  <w:style w:type="character" w:customStyle="1" w:styleId="VoetnoottekstChar">
    <w:name w:val="Voetnoottekst Char"/>
    <w:basedOn w:val="Standaardalinea-lettertype"/>
    <w:link w:val="Voetnoottekst"/>
    <w:uiPriority w:val="99"/>
    <w:semiHidden/>
    <w:rsid w:val="008C1D51"/>
    <w:rPr>
      <w:sz w:val="20"/>
      <w:szCs w:val="20"/>
    </w:rPr>
  </w:style>
  <w:style w:type="character" w:styleId="Voetnootmarkering">
    <w:name w:val="footnote reference"/>
    <w:basedOn w:val="Standaardalinea-lettertype"/>
    <w:uiPriority w:val="99"/>
    <w:semiHidden/>
    <w:unhideWhenUsed/>
    <w:rsid w:val="008C1D51"/>
    <w:rPr>
      <w:vertAlign w:val="superscript"/>
    </w:rPr>
  </w:style>
  <w:style w:type="character" w:styleId="Verwijzingopmerking">
    <w:name w:val="annotation reference"/>
    <w:basedOn w:val="Standaardalinea-lettertype"/>
    <w:uiPriority w:val="99"/>
    <w:semiHidden/>
    <w:unhideWhenUsed/>
    <w:rsid w:val="002E1ABD"/>
    <w:rPr>
      <w:sz w:val="16"/>
      <w:szCs w:val="16"/>
    </w:rPr>
  </w:style>
  <w:style w:type="paragraph" w:styleId="Tekstopmerking">
    <w:name w:val="annotation text"/>
    <w:basedOn w:val="Standaard"/>
    <w:link w:val="TekstopmerkingChar"/>
    <w:uiPriority w:val="99"/>
    <w:semiHidden/>
    <w:unhideWhenUsed/>
    <w:rsid w:val="002E1ABD"/>
    <w:rPr>
      <w:sz w:val="20"/>
      <w:szCs w:val="20"/>
    </w:rPr>
  </w:style>
  <w:style w:type="character" w:customStyle="1" w:styleId="TekstopmerkingChar">
    <w:name w:val="Tekst opmerking Char"/>
    <w:basedOn w:val="Standaardalinea-lettertype"/>
    <w:link w:val="Tekstopmerking"/>
    <w:uiPriority w:val="99"/>
    <w:semiHidden/>
    <w:rsid w:val="002E1ABD"/>
    <w:rPr>
      <w:sz w:val="20"/>
      <w:szCs w:val="20"/>
    </w:rPr>
  </w:style>
  <w:style w:type="paragraph" w:styleId="Onderwerpvanopmerking">
    <w:name w:val="annotation subject"/>
    <w:basedOn w:val="Tekstopmerking"/>
    <w:next w:val="Tekstopmerking"/>
    <w:link w:val="OnderwerpvanopmerkingChar"/>
    <w:uiPriority w:val="99"/>
    <w:semiHidden/>
    <w:unhideWhenUsed/>
    <w:rsid w:val="002E1ABD"/>
    <w:rPr>
      <w:b/>
      <w:bCs/>
    </w:rPr>
  </w:style>
  <w:style w:type="character" w:customStyle="1" w:styleId="OnderwerpvanopmerkingChar">
    <w:name w:val="Onderwerp van opmerking Char"/>
    <w:basedOn w:val="TekstopmerkingChar"/>
    <w:link w:val="Onderwerpvanopmerking"/>
    <w:uiPriority w:val="99"/>
    <w:semiHidden/>
    <w:rsid w:val="002E1ABD"/>
    <w:rPr>
      <w:b/>
      <w:bCs/>
      <w:sz w:val="20"/>
      <w:szCs w:val="20"/>
    </w:rPr>
  </w:style>
  <w:style w:type="character" w:styleId="GevolgdeHyperlink">
    <w:name w:val="FollowedHyperlink"/>
    <w:basedOn w:val="Standaardalinea-lettertype"/>
    <w:uiPriority w:val="99"/>
    <w:semiHidden/>
    <w:unhideWhenUsed/>
    <w:rsid w:val="0022015A"/>
    <w:rPr>
      <w:color w:val="A90061" w:themeColor="followedHyperlink"/>
      <w:u w:val="single"/>
    </w:rPr>
  </w:style>
  <w:style w:type="paragraph" w:styleId="Eindnoottekst">
    <w:name w:val="endnote text"/>
    <w:basedOn w:val="Standaard"/>
    <w:link w:val="EindnoottekstChar"/>
    <w:uiPriority w:val="99"/>
    <w:semiHidden/>
    <w:unhideWhenUsed/>
    <w:rsid w:val="00622A3B"/>
    <w:rPr>
      <w:sz w:val="20"/>
      <w:szCs w:val="20"/>
    </w:rPr>
  </w:style>
  <w:style w:type="character" w:customStyle="1" w:styleId="EindnoottekstChar">
    <w:name w:val="Eindnoottekst Char"/>
    <w:basedOn w:val="Standaardalinea-lettertype"/>
    <w:link w:val="Eindnoottekst"/>
    <w:uiPriority w:val="99"/>
    <w:semiHidden/>
    <w:rsid w:val="00622A3B"/>
    <w:rPr>
      <w:sz w:val="20"/>
      <w:szCs w:val="20"/>
    </w:rPr>
  </w:style>
  <w:style w:type="character" w:styleId="Eindnootmarkering">
    <w:name w:val="endnote reference"/>
    <w:basedOn w:val="Standaardalinea-lettertype"/>
    <w:uiPriority w:val="99"/>
    <w:semiHidden/>
    <w:unhideWhenUsed/>
    <w:rsid w:val="00622A3B"/>
    <w:rPr>
      <w:vertAlign w:val="superscript"/>
    </w:rPr>
  </w:style>
  <w:style w:type="table" w:customStyle="1" w:styleId="Tabelraster1">
    <w:name w:val="Tabelraster1"/>
    <w:basedOn w:val="Standaardtabel"/>
    <w:next w:val="Tabelraster"/>
    <w:uiPriority w:val="59"/>
    <w:rsid w:val="00E61BA6"/>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8478">
      <w:bodyDiv w:val="1"/>
      <w:marLeft w:val="0"/>
      <w:marRight w:val="0"/>
      <w:marTop w:val="0"/>
      <w:marBottom w:val="0"/>
      <w:divBdr>
        <w:top w:val="none" w:sz="0" w:space="0" w:color="auto"/>
        <w:left w:val="none" w:sz="0" w:space="0" w:color="auto"/>
        <w:bottom w:val="none" w:sz="0" w:space="0" w:color="auto"/>
        <w:right w:val="none" w:sz="0" w:space="0" w:color="auto"/>
      </w:divBdr>
    </w:div>
    <w:div w:id="245305960">
      <w:bodyDiv w:val="1"/>
      <w:marLeft w:val="0"/>
      <w:marRight w:val="0"/>
      <w:marTop w:val="0"/>
      <w:marBottom w:val="0"/>
      <w:divBdr>
        <w:top w:val="none" w:sz="0" w:space="0" w:color="auto"/>
        <w:left w:val="none" w:sz="0" w:space="0" w:color="auto"/>
        <w:bottom w:val="none" w:sz="0" w:space="0" w:color="auto"/>
        <w:right w:val="none" w:sz="0" w:space="0" w:color="auto"/>
      </w:divBdr>
    </w:div>
    <w:div w:id="452673690">
      <w:bodyDiv w:val="1"/>
      <w:marLeft w:val="0"/>
      <w:marRight w:val="0"/>
      <w:marTop w:val="0"/>
      <w:marBottom w:val="0"/>
      <w:divBdr>
        <w:top w:val="none" w:sz="0" w:space="0" w:color="auto"/>
        <w:left w:val="none" w:sz="0" w:space="0" w:color="auto"/>
        <w:bottom w:val="none" w:sz="0" w:space="0" w:color="auto"/>
        <w:right w:val="none" w:sz="0" w:space="0" w:color="auto"/>
      </w:divBdr>
    </w:div>
    <w:div w:id="657660774">
      <w:bodyDiv w:val="1"/>
      <w:marLeft w:val="0"/>
      <w:marRight w:val="0"/>
      <w:marTop w:val="0"/>
      <w:marBottom w:val="0"/>
      <w:divBdr>
        <w:top w:val="none" w:sz="0" w:space="0" w:color="auto"/>
        <w:left w:val="none" w:sz="0" w:space="0" w:color="auto"/>
        <w:bottom w:val="none" w:sz="0" w:space="0" w:color="auto"/>
        <w:right w:val="none" w:sz="0" w:space="0" w:color="auto"/>
      </w:divBdr>
    </w:div>
    <w:div w:id="785007836">
      <w:bodyDiv w:val="1"/>
      <w:marLeft w:val="0"/>
      <w:marRight w:val="0"/>
      <w:marTop w:val="0"/>
      <w:marBottom w:val="0"/>
      <w:divBdr>
        <w:top w:val="none" w:sz="0" w:space="0" w:color="auto"/>
        <w:left w:val="none" w:sz="0" w:space="0" w:color="auto"/>
        <w:bottom w:val="none" w:sz="0" w:space="0" w:color="auto"/>
        <w:right w:val="none" w:sz="0" w:space="0" w:color="auto"/>
      </w:divBdr>
    </w:div>
    <w:div w:id="993682764">
      <w:bodyDiv w:val="1"/>
      <w:marLeft w:val="0"/>
      <w:marRight w:val="0"/>
      <w:marTop w:val="0"/>
      <w:marBottom w:val="0"/>
      <w:divBdr>
        <w:top w:val="none" w:sz="0" w:space="0" w:color="auto"/>
        <w:left w:val="none" w:sz="0" w:space="0" w:color="auto"/>
        <w:bottom w:val="none" w:sz="0" w:space="0" w:color="auto"/>
        <w:right w:val="none" w:sz="0" w:space="0" w:color="auto"/>
      </w:divBdr>
    </w:div>
    <w:div w:id="995642521">
      <w:bodyDiv w:val="1"/>
      <w:marLeft w:val="0"/>
      <w:marRight w:val="0"/>
      <w:marTop w:val="0"/>
      <w:marBottom w:val="0"/>
      <w:divBdr>
        <w:top w:val="none" w:sz="0" w:space="0" w:color="auto"/>
        <w:left w:val="none" w:sz="0" w:space="0" w:color="auto"/>
        <w:bottom w:val="none" w:sz="0" w:space="0" w:color="auto"/>
        <w:right w:val="none" w:sz="0" w:space="0" w:color="auto"/>
      </w:divBdr>
    </w:div>
    <w:div w:id="1622565770">
      <w:bodyDiv w:val="1"/>
      <w:marLeft w:val="0"/>
      <w:marRight w:val="0"/>
      <w:marTop w:val="0"/>
      <w:marBottom w:val="0"/>
      <w:divBdr>
        <w:top w:val="none" w:sz="0" w:space="0" w:color="auto"/>
        <w:left w:val="none" w:sz="0" w:space="0" w:color="auto"/>
        <w:bottom w:val="none" w:sz="0" w:space="0" w:color="auto"/>
        <w:right w:val="none" w:sz="0" w:space="0" w:color="auto"/>
      </w:divBdr>
    </w:div>
    <w:div w:id="1673335982">
      <w:bodyDiv w:val="1"/>
      <w:marLeft w:val="0"/>
      <w:marRight w:val="0"/>
      <w:marTop w:val="0"/>
      <w:marBottom w:val="0"/>
      <w:divBdr>
        <w:top w:val="none" w:sz="0" w:space="0" w:color="auto"/>
        <w:left w:val="none" w:sz="0" w:space="0" w:color="auto"/>
        <w:bottom w:val="none" w:sz="0" w:space="0" w:color="auto"/>
        <w:right w:val="none" w:sz="0" w:space="0" w:color="auto"/>
      </w:divBdr>
      <w:divsChild>
        <w:div w:id="167051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ducentenverantwoordelijkheid@rws.nl" TargetMode="External"/><Relationship Id="rId13" Type="http://schemas.openxmlformats.org/officeDocument/2006/relationships/image" Target="media/image4.pn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ur-lex.europa.eu/legal-content/NL/TXT/?uri=CELEX:52021XC0607(03)" TargetMode="External"/><Relationship Id="rId14" Type="http://schemas.openxmlformats.org/officeDocument/2006/relationships/hyperlink" Target="https://eur-lex.europa.eu/legal-content/NL/TXT/?uri=CELEX:52021XC0607(03)" TargetMode="External"/></Relationships>
</file>

<file path=word/theme/theme1.xml><?xml version="1.0" encoding="utf-8"?>
<a:theme xmlns:a="http://schemas.openxmlformats.org/drawingml/2006/main" name="Rijkswaterstaat2">
  <a:themeElements>
    <a:clrScheme name="Rijkswaterstaat">
      <a:dk1>
        <a:sysClr val="windowText" lastClr="000000"/>
      </a:dk1>
      <a:lt1>
        <a:sysClr val="window" lastClr="FFFFFF"/>
      </a:lt1>
      <a:dk2>
        <a:srgbClr val="007BC7"/>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154F5-6FF1-432E-8359-C704188F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1129</Words>
  <Characters>6214</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Brouwer, Arjen (WVL)</dc:creator>
  <cp:keywords/>
  <dc:description/>
  <cp:lastModifiedBy>Beer, Manon de (WVL)</cp:lastModifiedBy>
  <cp:revision>2</cp:revision>
  <dcterms:created xsi:type="dcterms:W3CDTF">2023-02-06T14:25:00Z</dcterms:created>
  <dcterms:modified xsi:type="dcterms:W3CDTF">2023-02-06T14:25:00Z</dcterms:modified>
</cp:coreProperties>
</file>