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5CE1" w14:textId="0B30F872" w:rsidR="007827CE" w:rsidRDefault="007827CE" w:rsidP="003F5EB0">
      <w:pPr>
        <w:rPr>
          <w:b/>
        </w:rPr>
      </w:pPr>
      <w:bookmarkStart w:id="0" w:name="_GoBack"/>
      <w:bookmarkEnd w:id="0"/>
      <w:r>
        <w:rPr>
          <w:b/>
        </w:rPr>
        <w:t>Meldingsformulier kunststofproducten voor eenmalig gebruik</w:t>
      </w:r>
      <w:r w:rsidR="00703972">
        <w:rPr>
          <w:b/>
        </w:rPr>
        <w:t xml:space="preserve"> - Ballonnen</w:t>
      </w:r>
    </w:p>
    <w:p w14:paraId="4B5F03B9" w14:textId="77777777" w:rsidR="007827CE" w:rsidRDefault="007827CE" w:rsidP="003F5EB0">
      <w:pPr>
        <w:rPr>
          <w:b/>
        </w:rPr>
      </w:pPr>
    </w:p>
    <w:p w14:paraId="171E9DD6" w14:textId="71A2BFFC" w:rsidR="00464B7C" w:rsidRDefault="00464B7C" w:rsidP="00464B7C">
      <w:r>
        <w:t xml:space="preserve">Ingevolge </w:t>
      </w:r>
      <w:r w:rsidR="006772D7">
        <w:t xml:space="preserve">artikel 4 van het </w:t>
      </w:r>
      <w:r w:rsidR="006772D7" w:rsidRPr="007827CE">
        <w:t>Besluit regeling voor uitgebreide producentenverantwoordelijkheid</w:t>
      </w:r>
      <w:r w:rsidR="006772D7">
        <w:t xml:space="preserve"> en </w:t>
      </w:r>
      <w:r>
        <w:t xml:space="preserve">artikel 4.2 </w:t>
      </w:r>
      <w:r w:rsidRPr="007827CE">
        <w:t>van de Regeling kunststofproducten v</w:t>
      </w:r>
      <w:r>
        <w:t xml:space="preserve">oor eenmalig gebruik moet een producent </w:t>
      </w:r>
      <w:r w:rsidR="00C978C5">
        <w:t>van ballonnen</w:t>
      </w:r>
      <w:r w:rsidR="00C978C5" w:rsidRPr="00C978C5">
        <w:t>, niet zijnde ballonnen voor industriële of andere professionele toepassingen,</w:t>
      </w:r>
      <w:r w:rsidR="00C978C5">
        <w:t xml:space="preserve"> </w:t>
      </w:r>
      <w:r w:rsidR="008E5244">
        <w:t xml:space="preserve">in </w:t>
      </w:r>
      <w:r w:rsidR="0061427C">
        <w:t xml:space="preserve">ieder geval </w:t>
      </w:r>
      <w:r>
        <w:t xml:space="preserve">de in dit </w:t>
      </w:r>
      <w:r w:rsidR="0061427C">
        <w:t>meldings</w:t>
      </w:r>
      <w:r>
        <w:t xml:space="preserve">formulier </w:t>
      </w:r>
      <w:r w:rsidR="007D7989">
        <w:t>gevraagde</w:t>
      </w:r>
      <w:r>
        <w:t xml:space="preserve"> informatie aanleveren. </w:t>
      </w:r>
    </w:p>
    <w:p w14:paraId="0C99D51D" w14:textId="77777777" w:rsidR="00541ADA" w:rsidRDefault="00541ADA" w:rsidP="003F5EB0"/>
    <w:p w14:paraId="0491801F" w14:textId="14A94900" w:rsidR="00541ADA" w:rsidRDefault="00464B7C" w:rsidP="003F5EB0">
      <w:r>
        <w:t xml:space="preserve">Het </w:t>
      </w:r>
      <w:r w:rsidR="00541ADA">
        <w:t xml:space="preserve">ingevulde en ondertekende formulier dient per e-mail verzonden te worden naar: </w:t>
      </w:r>
    </w:p>
    <w:p w14:paraId="5CECDCC8" w14:textId="77777777" w:rsidR="00464B7C" w:rsidRDefault="00464B7C" w:rsidP="003F5EB0"/>
    <w:p w14:paraId="05DED55A" w14:textId="77777777" w:rsidR="00464B7C" w:rsidRPr="00DF5B72" w:rsidRDefault="00126B8C"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0AB985D" w14:textId="6F5DA994" w:rsidR="00464B7C" w:rsidRDefault="00464B7C" w:rsidP="003F5EB0"/>
    <w:p w14:paraId="029D192B" w14:textId="2AFF0681" w:rsidR="00DF5B72" w:rsidRPr="00DF5B72" w:rsidRDefault="00DF5B72" w:rsidP="00DF5B72">
      <w:r w:rsidRPr="00DF5B72">
        <w:t>Daarnaast kunt u eventueel ook e</w:t>
      </w:r>
      <w:r>
        <w:t>en papieren versie sturen naar:</w:t>
      </w:r>
    </w:p>
    <w:p w14:paraId="0AC1370F" w14:textId="09D17FDD" w:rsidR="00DF5B72" w:rsidRDefault="00DF5B72" w:rsidP="003F5EB0"/>
    <w:p w14:paraId="62010A3D" w14:textId="77777777" w:rsidR="007F3EA6" w:rsidRDefault="00464B7C" w:rsidP="003F5EB0">
      <w:r>
        <w:t xml:space="preserve">Rijkswaterstaat </w:t>
      </w:r>
    </w:p>
    <w:p w14:paraId="5CF2B9EC" w14:textId="7B32889F" w:rsidR="007F3EA6" w:rsidRDefault="007F3EA6" w:rsidP="003F5EB0">
      <w:r>
        <w:t>WVL</w:t>
      </w:r>
      <w:r w:rsidR="00DF5B72">
        <w:t>,</w:t>
      </w:r>
      <w:r>
        <w:t xml:space="preserve"> Leefomgeving</w:t>
      </w:r>
    </w:p>
    <w:p w14:paraId="66D384EC" w14:textId="77777777" w:rsidR="00541ADA" w:rsidRDefault="00464B7C" w:rsidP="003F5EB0">
      <w:r>
        <w:t xml:space="preserve">Afdeling </w:t>
      </w:r>
      <w:r w:rsidR="00541ADA">
        <w:t>Circulair</w:t>
      </w:r>
      <w:r>
        <w:t>e Economie en Afval</w:t>
      </w:r>
      <w:r w:rsidR="00541ADA">
        <w:t xml:space="preserve"> </w:t>
      </w:r>
      <w:r w:rsidR="007F3EA6">
        <w:t>(LOAC)</w:t>
      </w:r>
    </w:p>
    <w:p w14:paraId="5B9F4B0B" w14:textId="77777777" w:rsidR="00541ADA" w:rsidRDefault="00541ADA" w:rsidP="003F5EB0">
      <w:r>
        <w:t xml:space="preserve">t.a.v. Team uitgebreide producentenverantwoordelijkheid </w:t>
      </w:r>
    </w:p>
    <w:p w14:paraId="090EC1C3" w14:textId="77777777" w:rsidR="00541ADA" w:rsidRDefault="00541ADA" w:rsidP="003F5EB0">
      <w:r>
        <w:t xml:space="preserve">Postbus 2232 </w:t>
      </w:r>
    </w:p>
    <w:p w14:paraId="162C0460" w14:textId="21788F57" w:rsidR="00541ADA" w:rsidRDefault="00541ADA" w:rsidP="003F5EB0">
      <w:r>
        <w:t xml:space="preserve">3500 GE Utrecht </w:t>
      </w:r>
    </w:p>
    <w:p w14:paraId="4C6704CD" w14:textId="77777777" w:rsidR="007F3EA6" w:rsidRPr="00622A3B" w:rsidRDefault="007F3EA6" w:rsidP="007F3EA6"/>
    <w:p w14:paraId="272FFA7A" w14:textId="77777777" w:rsidR="00541ADA" w:rsidRPr="00622A3B" w:rsidRDefault="00541ADA" w:rsidP="003F5EB0"/>
    <w:p w14:paraId="76A8D12A" w14:textId="77777777" w:rsidR="002730B1" w:rsidRDefault="002730B1" w:rsidP="003F5EB0">
      <w:pPr>
        <w:rPr>
          <w:b/>
        </w:rPr>
      </w:pPr>
      <w:r>
        <w:rPr>
          <w:b/>
        </w:rPr>
        <w:t>Deel I</w:t>
      </w:r>
      <w:r w:rsidR="0061427C">
        <w:rPr>
          <w:b/>
        </w:rPr>
        <w:t xml:space="preserve"> Gegevens producent </w:t>
      </w:r>
      <w:r w:rsidR="00541ADA" w:rsidRPr="00541ADA">
        <w:rPr>
          <w:b/>
        </w:rPr>
        <w:t>of producentenorganisatie</w:t>
      </w:r>
    </w:p>
    <w:p w14:paraId="09E25B34" w14:textId="112263E9" w:rsidR="0061427C" w:rsidRDefault="0061427C" w:rsidP="003F5EB0"/>
    <w:p w14:paraId="6F5F8B61" w14:textId="2ACCF6F8" w:rsidR="008737B9" w:rsidRDefault="008737B9" w:rsidP="008737B9">
      <w:pPr>
        <w:pStyle w:val="Lijstalinea"/>
        <w:numPr>
          <w:ilvl w:val="0"/>
          <w:numId w:val="39"/>
        </w:numPr>
      </w:pPr>
      <w:r>
        <w:t>Algemene gegevens</w:t>
      </w:r>
    </w:p>
    <w:p w14:paraId="144E0BAB" w14:textId="77777777" w:rsidR="008737B9" w:rsidRDefault="008737B9" w:rsidP="003F5EB0"/>
    <w:tbl>
      <w:tblPr>
        <w:tblStyle w:val="Tabelraster"/>
        <w:tblW w:w="0" w:type="auto"/>
        <w:tblInd w:w="421" w:type="dxa"/>
        <w:tblLook w:val="04A0" w:firstRow="1" w:lastRow="0" w:firstColumn="1" w:lastColumn="0" w:noHBand="0" w:noVBand="1"/>
      </w:tblPr>
      <w:tblGrid>
        <w:gridCol w:w="4110"/>
        <w:gridCol w:w="4531"/>
      </w:tblGrid>
      <w:tr w:rsidR="00541ADA" w14:paraId="3972AB96" w14:textId="77777777" w:rsidTr="00E97E57">
        <w:trPr>
          <w:cnfStyle w:val="100000000000" w:firstRow="1" w:lastRow="0" w:firstColumn="0" w:lastColumn="0" w:oddVBand="0" w:evenVBand="0" w:oddHBand="0" w:evenHBand="0" w:firstRowFirstColumn="0" w:firstRowLastColumn="0" w:lastRowFirstColumn="0" w:lastRowLastColumn="0"/>
        </w:trPr>
        <w:tc>
          <w:tcPr>
            <w:tcW w:w="4110" w:type="dxa"/>
          </w:tcPr>
          <w:p w14:paraId="4BD19994" w14:textId="77777777" w:rsidR="00541ADA" w:rsidRPr="005F35BC" w:rsidRDefault="00541ADA" w:rsidP="003F5EB0">
            <w:pPr>
              <w:rPr>
                <w:b w:val="0"/>
                <w:sz w:val="18"/>
              </w:rPr>
            </w:pPr>
            <w:r w:rsidRPr="005F35BC">
              <w:rPr>
                <w:b w:val="0"/>
                <w:sz w:val="18"/>
              </w:rPr>
              <w:t>Postadres / postcode / plaats</w:t>
            </w:r>
          </w:p>
        </w:tc>
        <w:tc>
          <w:tcPr>
            <w:tcW w:w="4531" w:type="dxa"/>
          </w:tcPr>
          <w:p w14:paraId="42FDABBE" w14:textId="77777777" w:rsidR="00541ADA" w:rsidRDefault="00541ADA" w:rsidP="003F5EB0">
            <w:pPr>
              <w:rPr>
                <w:sz w:val="18"/>
              </w:rPr>
            </w:pPr>
          </w:p>
          <w:p w14:paraId="18B25DDC" w14:textId="77777777" w:rsidR="008E5244" w:rsidRDefault="008E5244" w:rsidP="003F5EB0">
            <w:pPr>
              <w:rPr>
                <w:sz w:val="18"/>
              </w:rPr>
            </w:pPr>
          </w:p>
          <w:p w14:paraId="0DC77F7E" w14:textId="77777777" w:rsidR="00BC3FB8" w:rsidRPr="005F35BC" w:rsidRDefault="00BC3FB8" w:rsidP="003F5EB0">
            <w:pPr>
              <w:rPr>
                <w:sz w:val="18"/>
              </w:rPr>
            </w:pPr>
          </w:p>
        </w:tc>
      </w:tr>
      <w:tr w:rsidR="00541ADA" w14:paraId="44BBE295" w14:textId="77777777" w:rsidTr="00E97E57">
        <w:tc>
          <w:tcPr>
            <w:tcW w:w="4110" w:type="dxa"/>
          </w:tcPr>
          <w:p w14:paraId="7F2D76C6" w14:textId="77777777" w:rsidR="00541ADA" w:rsidRPr="005F35BC" w:rsidRDefault="00541ADA" w:rsidP="003F5EB0">
            <w:pPr>
              <w:rPr>
                <w:sz w:val="18"/>
              </w:rPr>
            </w:pPr>
            <w:r w:rsidRPr="005F35BC">
              <w:rPr>
                <w:sz w:val="18"/>
              </w:rPr>
              <w:t>Telefoonnummer</w:t>
            </w:r>
          </w:p>
        </w:tc>
        <w:tc>
          <w:tcPr>
            <w:tcW w:w="4531" w:type="dxa"/>
          </w:tcPr>
          <w:p w14:paraId="0E328F9B" w14:textId="77777777" w:rsidR="00541ADA" w:rsidRPr="005F35BC" w:rsidRDefault="00541ADA" w:rsidP="003F5EB0">
            <w:pPr>
              <w:rPr>
                <w:sz w:val="18"/>
              </w:rPr>
            </w:pPr>
          </w:p>
        </w:tc>
      </w:tr>
      <w:tr w:rsidR="00541ADA" w14:paraId="76482C77" w14:textId="77777777" w:rsidTr="00E97E57">
        <w:tc>
          <w:tcPr>
            <w:tcW w:w="4110" w:type="dxa"/>
          </w:tcPr>
          <w:p w14:paraId="76F04D96" w14:textId="77777777" w:rsidR="00541ADA" w:rsidRPr="005F35BC" w:rsidRDefault="00541ADA" w:rsidP="003F5EB0">
            <w:pPr>
              <w:rPr>
                <w:sz w:val="18"/>
              </w:rPr>
            </w:pPr>
            <w:r w:rsidRPr="005F35BC">
              <w:rPr>
                <w:sz w:val="18"/>
              </w:rPr>
              <w:t>E-mailadres</w:t>
            </w:r>
          </w:p>
        </w:tc>
        <w:tc>
          <w:tcPr>
            <w:tcW w:w="4531" w:type="dxa"/>
          </w:tcPr>
          <w:p w14:paraId="7BDD5D10" w14:textId="77777777" w:rsidR="00541ADA" w:rsidRPr="005F35BC" w:rsidRDefault="00541ADA" w:rsidP="003F5EB0">
            <w:pPr>
              <w:rPr>
                <w:sz w:val="18"/>
              </w:rPr>
            </w:pPr>
          </w:p>
        </w:tc>
      </w:tr>
      <w:tr w:rsidR="00541ADA" w14:paraId="78C3E98B" w14:textId="77777777" w:rsidTr="00E97E57">
        <w:tc>
          <w:tcPr>
            <w:tcW w:w="4110" w:type="dxa"/>
          </w:tcPr>
          <w:p w14:paraId="49DEC299" w14:textId="77777777" w:rsidR="00541ADA" w:rsidRPr="005F35BC" w:rsidRDefault="00541ADA" w:rsidP="003F5EB0">
            <w:pPr>
              <w:rPr>
                <w:sz w:val="18"/>
              </w:rPr>
            </w:pPr>
            <w:r w:rsidRPr="005F35BC">
              <w:rPr>
                <w:sz w:val="18"/>
              </w:rPr>
              <w:t>Nummer KvK</w:t>
            </w:r>
          </w:p>
        </w:tc>
        <w:tc>
          <w:tcPr>
            <w:tcW w:w="4531" w:type="dxa"/>
          </w:tcPr>
          <w:p w14:paraId="01DC3AAE" w14:textId="77777777" w:rsidR="00541ADA" w:rsidRPr="005F35BC" w:rsidRDefault="00541ADA" w:rsidP="003F5EB0">
            <w:pPr>
              <w:rPr>
                <w:sz w:val="18"/>
              </w:rPr>
            </w:pPr>
          </w:p>
        </w:tc>
      </w:tr>
      <w:tr w:rsidR="00541ADA" w14:paraId="75DEECF4" w14:textId="77777777" w:rsidTr="00E97E57">
        <w:tc>
          <w:tcPr>
            <w:tcW w:w="4110" w:type="dxa"/>
          </w:tcPr>
          <w:p w14:paraId="0EE36C84" w14:textId="77777777" w:rsidR="00541ADA" w:rsidRPr="005F35BC" w:rsidRDefault="00541ADA" w:rsidP="003F5EB0">
            <w:pPr>
              <w:rPr>
                <w:sz w:val="18"/>
              </w:rPr>
            </w:pPr>
            <w:r w:rsidRPr="005F35BC">
              <w:rPr>
                <w:sz w:val="18"/>
              </w:rPr>
              <w:t>Naam contactpersoon</w:t>
            </w:r>
          </w:p>
        </w:tc>
        <w:tc>
          <w:tcPr>
            <w:tcW w:w="4531" w:type="dxa"/>
          </w:tcPr>
          <w:p w14:paraId="45C6C777" w14:textId="77777777" w:rsidR="00541ADA" w:rsidRPr="005F35BC" w:rsidRDefault="00541ADA" w:rsidP="003F5EB0">
            <w:pPr>
              <w:rPr>
                <w:sz w:val="18"/>
              </w:rPr>
            </w:pPr>
          </w:p>
        </w:tc>
      </w:tr>
      <w:tr w:rsidR="00541ADA" w14:paraId="0A943A58" w14:textId="77777777" w:rsidTr="00E97E57">
        <w:tc>
          <w:tcPr>
            <w:tcW w:w="4110" w:type="dxa"/>
          </w:tcPr>
          <w:p w14:paraId="04354CD9" w14:textId="77777777" w:rsidR="00541ADA" w:rsidRPr="005F35BC" w:rsidRDefault="00541ADA" w:rsidP="003F5EB0">
            <w:pPr>
              <w:rPr>
                <w:sz w:val="18"/>
              </w:rPr>
            </w:pPr>
            <w:r w:rsidRPr="005F35BC">
              <w:rPr>
                <w:sz w:val="18"/>
              </w:rPr>
              <w:t>Telefoonnummer contactpersoon</w:t>
            </w:r>
          </w:p>
        </w:tc>
        <w:tc>
          <w:tcPr>
            <w:tcW w:w="4531" w:type="dxa"/>
          </w:tcPr>
          <w:p w14:paraId="0BD1CC38" w14:textId="77777777" w:rsidR="00541ADA" w:rsidRPr="005F35BC" w:rsidRDefault="00541ADA" w:rsidP="003F5EB0">
            <w:pPr>
              <w:rPr>
                <w:sz w:val="18"/>
              </w:rPr>
            </w:pPr>
          </w:p>
        </w:tc>
      </w:tr>
      <w:tr w:rsidR="00541ADA" w14:paraId="00939059" w14:textId="77777777" w:rsidTr="00E97E57">
        <w:tc>
          <w:tcPr>
            <w:tcW w:w="4110" w:type="dxa"/>
          </w:tcPr>
          <w:p w14:paraId="738EE5B5" w14:textId="77777777" w:rsidR="00541ADA" w:rsidRPr="005F35BC" w:rsidRDefault="00541ADA" w:rsidP="003F5EB0">
            <w:pPr>
              <w:rPr>
                <w:sz w:val="18"/>
              </w:rPr>
            </w:pPr>
            <w:r w:rsidRPr="005F35BC">
              <w:rPr>
                <w:sz w:val="18"/>
              </w:rPr>
              <w:t>Naam ondertekenaar</w:t>
            </w:r>
          </w:p>
        </w:tc>
        <w:tc>
          <w:tcPr>
            <w:tcW w:w="4531" w:type="dxa"/>
          </w:tcPr>
          <w:p w14:paraId="4C0F433E" w14:textId="77777777" w:rsidR="00541ADA" w:rsidRPr="005F35BC" w:rsidRDefault="00541ADA" w:rsidP="003F5EB0">
            <w:pPr>
              <w:rPr>
                <w:sz w:val="18"/>
              </w:rPr>
            </w:pPr>
          </w:p>
        </w:tc>
      </w:tr>
      <w:tr w:rsidR="00541ADA" w14:paraId="368E10A8" w14:textId="77777777" w:rsidTr="00E97E57">
        <w:tc>
          <w:tcPr>
            <w:tcW w:w="4110" w:type="dxa"/>
          </w:tcPr>
          <w:p w14:paraId="38154C3F" w14:textId="77777777" w:rsidR="00541ADA" w:rsidRPr="005F35BC" w:rsidRDefault="00541ADA" w:rsidP="003F5EB0">
            <w:pPr>
              <w:rPr>
                <w:sz w:val="18"/>
              </w:rPr>
            </w:pPr>
            <w:r w:rsidRPr="005F35BC">
              <w:rPr>
                <w:sz w:val="18"/>
              </w:rPr>
              <w:t>Functie ondertekenaar</w:t>
            </w:r>
          </w:p>
        </w:tc>
        <w:tc>
          <w:tcPr>
            <w:tcW w:w="4531" w:type="dxa"/>
          </w:tcPr>
          <w:p w14:paraId="241AE348" w14:textId="77777777" w:rsidR="00541ADA" w:rsidRPr="005F35BC" w:rsidRDefault="00541ADA" w:rsidP="003F5EB0">
            <w:pPr>
              <w:rPr>
                <w:sz w:val="18"/>
              </w:rPr>
            </w:pPr>
          </w:p>
        </w:tc>
      </w:tr>
      <w:tr w:rsidR="00541ADA" w14:paraId="5914BE9A" w14:textId="77777777" w:rsidTr="00E97E57">
        <w:tc>
          <w:tcPr>
            <w:tcW w:w="4110" w:type="dxa"/>
          </w:tcPr>
          <w:p w14:paraId="0321CC29" w14:textId="77777777" w:rsidR="00541ADA" w:rsidRPr="005F35BC" w:rsidRDefault="00541ADA" w:rsidP="003F5EB0">
            <w:pPr>
              <w:rPr>
                <w:sz w:val="18"/>
              </w:rPr>
            </w:pPr>
            <w:r w:rsidRPr="005F35BC">
              <w:rPr>
                <w:sz w:val="18"/>
              </w:rPr>
              <w:t>Datum ondertekening</w:t>
            </w:r>
          </w:p>
        </w:tc>
        <w:tc>
          <w:tcPr>
            <w:tcW w:w="4531" w:type="dxa"/>
          </w:tcPr>
          <w:p w14:paraId="42A1ED2D" w14:textId="77777777" w:rsidR="00541ADA" w:rsidRPr="005F35BC" w:rsidRDefault="00541ADA" w:rsidP="003F5EB0">
            <w:pPr>
              <w:rPr>
                <w:sz w:val="18"/>
              </w:rPr>
            </w:pPr>
          </w:p>
        </w:tc>
      </w:tr>
      <w:tr w:rsidR="00541ADA" w14:paraId="6928F5FF" w14:textId="77777777" w:rsidTr="00E97E57">
        <w:tc>
          <w:tcPr>
            <w:tcW w:w="4110" w:type="dxa"/>
          </w:tcPr>
          <w:p w14:paraId="0BE0EFF7" w14:textId="77777777" w:rsidR="00541ADA" w:rsidRPr="005F35BC" w:rsidRDefault="00541ADA" w:rsidP="003F5EB0">
            <w:pPr>
              <w:rPr>
                <w:sz w:val="18"/>
              </w:rPr>
            </w:pPr>
            <w:r w:rsidRPr="005F35BC">
              <w:rPr>
                <w:sz w:val="18"/>
              </w:rPr>
              <w:t>Handtekening</w:t>
            </w:r>
          </w:p>
        </w:tc>
        <w:tc>
          <w:tcPr>
            <w:tcW w:w="4531" w:type="dxa"/>
          </w:tcPr>
          <w:p w14:paraId="4F629E49" w14:textId="77777777" w:rsidR="00541ADA" w:rsidRDefault="00541ADA" w:rsidP="003F5EB0">
            <w:pPr>
              <w:rPr>
                <w:sz w:val="18"/>
              </w:rPr>
            </w:pPr>
          </w:p>
          <w:p w14:paraId="155F4245" w14:textId="77777777" w:rsidR="00BC3FB8" w:rsidRDefault="00BC3FB8" w:rsidP="003F5EB0">
            <w:pPr>
              <w:rPr>
                <w:sz w:val="18"/>
              </w:rPr>
            </w:pPr>
          </w:p>
          <w:p w14:paraId="027E0C30" w14:textId="77777777" w:rsidR="00BC3FB8" w:rsidRDefault="00BC3FB8" w:rsidP="003F5EB0">
            <w:pPr>
              <w:rPr>
                <w:sz w:val="18"/>
              </w:rPr>
            </w:pPr>
          </w:p>
          <w:p w14:paraId="38A64CFA" w14:textId="77777777" w:rsidR="00BC3FB8" w:rsidRDefault="00BC3FB8" w:rsidP="003F5EB0">
            <w:pPr>
              <w:rPr>
                <w:sz w:val="18"/>
              </w:rPr>
            </w:pPr>
          </w:p>
          <w:p w14:paraId="5EE3EDDC" w14:textId="77777777" w:rsidR="00BC3FB8" w:rsidRPr="005F35BC" w:rsidRDefault="00BC3FB8" w:rsidP="003F5EB0">
            <w:pPr>
              <w:rPr>
                <w:sz w:val="18"/>
              </w:rPr>
            </w:pPr>
          </w:p>
        </w:tc>
      </w:tr>
    </w:tbl>
    <w:p w14:paraId="6372391C" w14:textId="77777777" w:rsidR="00541ADA" w:rsidRDefault="00541ADA" w:rsidP="003F5EB0"/>
    <w:p w14:paraId="3005E294" w14:textId="1298C96B" w:rsidR="00541ADA" w:rsidRDefault="00541ADA" w:rsidP="008737B9">
      <w:pPr>
        <w:pStyle w:val="Lijstalinea"/>
        <w:numPr>
          <w:ilvl w:val="0"/>
          <w:numId w:val="39"/>
        </w:numPr>
      </w:pPr>
      <w:r>
        <w:t xml:space="preserve">Betreft het een melding </w:t>
      </w:r>
      <w:r w:rsidR="0061427C">
        <w:t>van een individuele producenten</w:t>
      </w:r>
      <w:r>
        <w:t xml:space="preserve"> of van een producentenorganisatie?</w:t>
      </w:r>
    </w:p>
    <w:p w14:paraId="0A73B789" w14:textId="77777777" w:rsidR="008737B9" w:rsidRDefault="008737B9"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4419B393" w14:textId="77777777" w:rsidTr="00E97E57">
        <w:trPr>
          <w:cnfStyle w:val="100000000000" w:firstRow="1" w:lastRow="0" w:firstColumn="0" w:lastColumn="0" w:oddVBand="0" w:evenVBand="0" w:oddHBand="0" w:evenHBand="0" w:firstRowFirstColumn="0" w:firstRowLastColumn="0" w:lastRowFirstColumn="0" w:lastRowLastColumn="0"/>
        </w:trPr>
        <w:tc>
          <w:tcPr>
            <w:tcW w:w="8641" w:type="dxa"/>
          </w:tcPr>
          <w:p w14:paraId="6CD227D2" w14:textId="77777777" w:rsidR="00541ADA" w:rsidRPr="005F35BC" w:rsidRDefault="00541ADA" w:rsidP="00541ADA">
            <w:pPr>
              <w:rPr>
                <w:b w:val="0"/>
                <w:sz w:val="18"/>
              </w:rPr>
            </w:pPr>
            <w:r w:rsidRPr="005F35BC">
              <w:rPr>
                <w:b w:val="0"/>
                <w:sz w:val="18"/>
              </w:rPr>
              <w:t xml:space="preserve">O individuele producent/importeur </w:t>
            </w:r>
          </w:p>
          <w:p w14:paraId="554E9E3F" w14:textId="77777777" w:rsidR="00541ADA" w:rsidRDefault="00541ADA" w:rsidP="00541ADA">
            <w:r w:rsidRPr="005F35BC">
              <w:rPr>
                <w:b w:val="0"/>
                <w:sz w:val="18"/>
              </w:rPr>
              <w:t>O producentenorganisatie</w:t>
            </w:r>
          </w:p>
        </w:tc>
      </w:tr>
    </w:tbl>
    <w:p w14:paraId="290ADC54" w14:textId="77777777" w:rsidR="00541ADA" w:rsidRDefault="00541ADA" w:rsidP="003F5EB0">
      <w:r>
        <w:t xml:space="preserve"> </w:t>
      </w:r>
    </w:p>
    <w:p w14:paraId="6AC3FB1D" w14:textId="7B8589AC" w:rsidR="008737B9" w:rsidRDefault="00541ADA" w:rsidP="006F6CA9">
      <w:pPr>
        <w:pStyle w:val="Lijstalinea"/>
        <w:numPr>
          <w:ilvl w:val="0"/>
          <w:numId w:val="39"/>
        </w:numPr>
      </w:pPr>
      <w:r>
        <w:t>Indien het een producentenorganisatie betreft: geef de namen, adressen en KvK-nummers v</w:t>
      </w:r>
      <w:r w:rsidR="0061427C">
        <w:t>an de aangesloten producenten</w:t>
      </w:r>
      <w:r>
        <w:t>. Indien gewenst kan een separate lijst worden bijgevoegd</w:t>
      </w:r>
      <w:r w:rsidR="008737B9">
        <w:t>.</w:t>
      </w:r>
    </w:p>
    <w:p w14:paraId="20B358C3" w14:textId="4CFF8FF5" w:rsidR="00541ADA" w:rsidRDefault="00541ADA"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03C3F5DF" w14:textId="77777777" w:rsidTr="00E97E57">
        <w:trPr>
          <w:cnfStyle w:val="100000000000" w:firstRow="1" w:lastRow="0" w:firstColumn="0" w:lastColumn="0" w:oddVBand="0" w:evenVBand="0" w:oddHBand="0" w:evenHBand="0" w:firstRowFirstColumn="0" w:firstRowLastColumn="0" w:lastRowFirstColumn="0" w:lastRowLastColumn="0"/>
        </w:trPr>
        <w:tc>
          <w:tcPr>
            <w:tcW w:w="8641" w:type="dxa"/>
          </w:tcPr>
          <w:p w14:paraId="1B60E6F1" w14:textId="77777777" w:rsidR="00541ADA" w:rsidRDefault="00541ADA" w:rsidP="003F5EB0"/>
          <w:p w14:paraId="6F886492" w14:textId="77777777" w:rsidR="00541ADA" w:rsidRDefault="00541ADA" w:rsidP="003F5EB0"/>
          <w:p w14:paraId="5E8717A5" w14:textId="77777777" w:rsidR="00541ADA" w:rsidRDefault="00541ADA" w:rsidP="003F5EB0"/>
          <w:p w14:paraId="7FA2F047" w14:textId="77777777" w:rsidR="00541ADA" w:rsidRDefault="00541ADA" w:rsidP="003F5EB0"/>
          <w:p w14:paraId="28E8BDBE" w14:textId="77777777" w:rsidR="00541ADA" w:rsidRDefault="00541ADA" w:rsidP="003F5EB0"/>
        </w:tc>
      </w:tr>
    </w:tbl>
    <w:p w14:paraId="0FBC294E" w14:textId="77777777" w:rsidR="00541ADA" w:rsidRDefault="00541ADA" w:rsidP="003F5EB0"/>
    <w:p w14:paraId="1D878B9B" w14:textId="77777777" w:rsidR="00AB4CCA" w:rsidRDefault="00AB4CCA">
      <w:pPr>
        <w:rPr>
          <w:b/>
        </w:rPr>
      </w:pPr>
      <w:r>
        <w:rPr>
          <w:b/>
        </w:rPr>
        <w:br w:type="page"/>
      </w:r>
    </w:p>
    <w:p w14:paraId="709D69B9" w14:textId="2967D065" w:rsidR="002730B1" w:rsidRDefault="002730B1" w:rsidP="003F5EB0">
      <w:r w:rsidRPr="00490500">
        <w:rPr>
          <w:b/>
        </w:rPr>
        <w:lastRenderedPageBreak/>
        <w:t>Deel II</w:t>
      </w:r>
      <w:r w:rsidR="00541ADA" w:rsidRPr="00490500">
        <w:rPr>
          <w:b/>
        </w:rPr>
        <w:t xml:space="preserve"> Gegevens </w:t>
      </w:r>
      <w:r w:rsidR="008C1D51">
        <w:rPr>
          <w:b/>
        </w:rPr>
        <w:t xml:space="preserve">product </w:t>
      </w:r>
    </w:p>
    <w:p w14:paraId="402F6351" w14:textId="77777777" w:rsidR="00FE7606" w:rsidRDefault="00FE7606" w:rsidP="003F5EB0"/>
    <w:p w14:paraId="7E184CDA" w14:textId="1A6ADDCB" w:rsidR="00B912EF" w:rsidRPr="00490500" w:rsidRDefault="00B912EF" w:rsidP="00ED68D5">
      <w:pPr>
        <w:pStyle w:val="Lijstalinea"/>
        <w:numPr>
          <w:ilvl w:val="0"/>
          <w:numId w:val="40"/>
        </w:numPr>
      </w:pPr>
      <w:r w:rsidRPr="00490500">
        <w:t xml:space="preserve">Geef </w:t>
      </w:r>
      <w:r>
        <w:t>aan welk</w:t>
      </w:r>
      <w:r w:rsidR="00DF5B72">
        <w:t>e</w:t>
      </w:r>
      <w:r w:rsidRPr="00490500">
        <w:t xml:space="preserve"> </w:t>
      </w:r>
      <w:r w:rsidR="00BB0AD6">
        <w:t>ballonnen</w:t>
      </w:r>
      <w:r w:rsidR="00AD402C">
        <w:t xml:space="preserve"> </w:t>
      </w:r>
      <w:r>
        <w:t>voor eenmalig gebruik</w:t>
      </w:r>
      <w:r w:rsidRPr="00490500">
        <w:t xml:space="preserve"> u in de handel brengt.</w:t>
      </w:r>
    </w:p>
    <w:p w14:paraId="0549320C" w14:textId="2E998F50" w:rsidR="00B912EF" w:rsidRDefault="00B912EF" w:rsidP="00B912EF"/>
    <w:tbl>
      <w:tblPr>
        <w:tblStyle w:val="Tabelraster"/>
        <w:tblW w:w="8646" w:type="dxa"/>
        <w:tblInd w:w="421" w:type="dxa"/>
        <w:tblLook w:val="04A0" w:firstRow="1" w:lastRow="0" w:firstColumn="1" w:lastColumn="0" w:noHBand="0" w:noVBand="1"/>
      </w:tblPr>
      <w:tblGrid>
        <w:gridCol w:w="5528"/>
        <w:gridCol w:w="3118"/>
      </w:tblGrid>
      <w:tr w:rsidR="003123FC" w:rsidRPr="00ED1D98" w14:paraId="020CDA97" w14:textId="72A5189C" w:rsidTr="00E97E57">
        <w:trPr>
          <w:cnfStyle w:val="100000000000" w:firstRow="1" w:lastRow="0" w:firstColumn="0" w:lastColumn="0" w:oddVBand="0" w:evenVBand="0" w:oddHBand="0" w:evenHBand="0" w:firstRowFirstColumn="0" w:firstRowLastColumn="0" w:lastRowFirstColumn="0" w:lastRowLastColumn="0"/>
        </w:trPr>
        <w:tc>
          <w:tcPr>
            <w:tcW w:w="5528" w:type="dxa"/>
          </w:tcPr>
          <w:p w14:paraId="6411AABB" w14:textId="379FD051" w:rsidR="003123FC" w:rsidRPr="003123FC" w:rsidRDefault="003123FC" w:rsidP="00BC3FB8">
            <w:pPr>
              <w:spacing w:line="240" w:lineRule="auto"/>
              <w:rPr>
                <w:sz w:val="18"/>
              </w:rPr>
            </w:pPr>
            <w:r w:rsidRPr="003123FC">
              <w:rPr>
                <w:sz w:val="18"/>
              </w:rPr>
              <w:t>In de handel gebrachte kunststofproducten voor eenmalig gebruik</w:t>
            </w:r>
          </w:p>
        </w:tc>
        <w:tc>
          <w:tcPr>
            <w:tcW w:w="3118" w:type="dxa"/>
          </w:tcPr>
          <w:p w14:paraId="14CFC6DD" w14:textId="03446A0D" w:rsidR="003123FC" w:rsidRPr="003123FC" w:rsidRDefault="003123FC" w:rsidP="00BC3FB8">
            <w:pPr>
              <w:spacing w:line="240" w:lineRule="auto"/>
              <w:rPr>
                <w:sz w:val="18"/>
              </w:rPr>
            </w:pPr>
            <w:r w:rsidRPr="003123FC">
              <w:rPr>
                <w:sz w:val="18"/>
              </w:rPr>
              <w:t>Kruis aan welk product u in de handel brengt</w:t>
            </w:r>
          </w:p>
        </w:tc>
      </w:tr>
      <w:tr w:rsidR="003123FC" w:rsidRPr="00ED1D98" w14:paraId="46064E8E" w14:textId="5557DE53" w:rsidTr="00E97E57">
        <w:tc>
          <w:tcPr>
            <w:tcW w:w="5528" w:type="dxa"/>
          </w:tcPr>
          <w:p w14:paraId="62ADB281" w14:textId="44C93513" w:rsidR="003123FC" w:rsidRPr="00ED1D98" w:rsidRDefault="00BB0AD6" w:rsidP="00BC3FB8">
            <w:pPr>
              <w:spacing w:line="240" w:lineRule="auto"/>
              <w:rPr>
                <w:sz w:val="18"/>
              </w:rPr>
            </w:pPr>
            <w:r w:rsidRPr="00BB0AD6">
              <w:rPr>
                <w:sz w:val="18"/>
              </w:rPr>
              <w:t>Latex ballonnen voor eenmalig gebruik voor huishoudelijk gebruik</w:t>
            </w:r>
          </w:p>
        </w:tc>
        <w:tc>
          <w:tcPr>
            <w:tcW w:w="3118" w:type="dxa"/>
          </w:tcPr>
          <w:p w14:paraId="3CA5F720" w14:textId="09F69FA9" w:rsidR="003123FC" w:rsidRPr="00ED1D98" w:rsidRDefault="003123FC" w:rsidP="00BC3FB8">
            <w:pPr>
              <w:spacing w:line="240" w:lineRule="auto"/>
              <w:rPr>
                <w:sz w:val="18"/>
              </w:rPr>
            </w:pPr>
          </w:p>
        </w:tc>
      </w:tr>
      <w:tr w:rsidR="00BB0AD6" w:rsidRPr="00ED1D98" w14:paraId="1A61C74E" w14:textId="77777777" w:rsidTr="00E97E57">
        <w:tc>
          <w:tcPr>
            <w:tcW w:w="5528" w:type="dxa"/>
          </w:tcPr>
          <w:p w14:paraId="7DC6275E" w14:textId="73473386" w:rsidR="00BB0AD6" w:rsidRPr="00BB0AD6" w:rsidRDefault="00BB0AD6" w:rsidP="00BC3FB8">
            <w:pPr>
              <w:rPr>
                <w:sz w:val="18"/>
              </w:rPr>
            </w:pPr>
            <w:r w:rsidRPr="00BB0AD6">
              <w:rPr>
                <w:sz w:val="18"/>
              </w:rPr>
              <w:t>Mylar- of folieballonnen voor eenmalig gebruik voor huishoudelijk gebruik</w:t>
            </w:r>
          </w:p>
        </w:tc>
        <w:tc>
          <w:tcPr>
            <w:tcW w:w="3118" w:type="dxa"/>
          </w:tcPr>
          <w:p w14:paraId="35E12C00" w14:textId="77777777" w:rsidR="00BB0AD6" w:rsidRPr="00ED1D98" w:rsidRDefault="00BB0AD6" w:rsidP="00BC3FB8"/>
        </w:tc>
      </w:tr>
      <w:tr w:rsidR="00BB0AD6" w:rsidRPr="00ED1D98" w14:paraId="27AD59BE" w14:textId="77777777" w:rsidTr="00E97E57">
        <w:tc>
          <w:tcPr>
            <w:tcW w:w="5528" w:type="dxa"/>
          </w:tcPr>
          <w:p w14:paraId="6F1FABAC" w14:textId="77777777" w:rsidR="00BB0AD6" w:rsidRDefault="00BB0AD6" w:rsidP="00BC3FB8">
            <w:pPr>
              <w:rPr>
                <w:sz w:val="18"/>
              </w:rPr>
            </w:pPr>
            <w:r w:rsidRPr="00BB0AD6">
              <w:rPr>
                <w:sz w:val="18"/>
              </w:rPr>
              <w:t>Anders, namelijk</w:t>
            </w:r>
          </w:p>
          <w:p w14:paraId="08FED14C" w14:textId="0C8F4390" w:rsidR="0048114D" w:rsidRPr="00BB0AD6" w:rsidRDefault="0048114D" w:rsidP="00BC3FB8">
            <w:pPr>
              <w:rPr>
                <w:sz w:val="18"/>
              </w:rPr>
            </w:pPr>
          </w:p>
        </w:tc>
        <w:tc>
          <w:tcPr>
            <w:tcW w:w="3118" w:type="dxa"/>
          </w:tcPr>
          <w:p w14:paraId="32B011F3" w14:textId="77777777" w:rsidR="00BB0AD6" w:rsidRPr="00ED1D98" w:rsidRDefault="00BB0AD6" w:rsidP="00BC3FB8"/>
        </w:tc>
      </w:tr>
    </w:tbl>
    <w:p w14:paraId="5E61AFC9" w14:textId="74A2B35F" w:rsidR="006F6CA9" w:rsidRDefault="006F6CA9" w:rsidP="006F6CA9">
      <w:pPr>
        <w:pStyle w:val="Lijstalinea"/>
        <w:numPr>
          <w:ilvl w:val="0"/>
          <w:numId w:val="0"/>
        </w:numPr>
        <w:ind w:left="720"/>
      </w:pPr>
    </w:p>
    <w:p w14:paraId="4F3F493F" w14:textId="75307CF8" w:rsidR="00AD402C" w:rsidRDefault="00AD402C" w:rsidP="00AD402C">
      <w:pPr>
        <w:pStyle w:val="Lijstalinea"/>
        <w:numPr>
          <w:ilvl w:val="0"/>
          <w:numId w:val="0"/>
        </w:numPr>
        <w:ind w:left="360"/>
      </w:pPr>
      <w:r w:rsidRPr="008C00E2">
        <w:rPr>
          <w:i/>
          <w:u w:val="single"/>
        </w:rPr>
        <w:t>Toelichting</w:t>
      </w:r>
      <w:r w:rsidRPr="008C00E2">
        <w:rPr>
          <w:i/>
        </w:rPr>
        <w:t>:</w:t>
      </w:r>
      <w:r w:rsidRPr="008C00E2">
        <w:t xml:space="preserve"> </w:t>
      </w:r>
      <w:r>
        <w:t>Zie voor uitleg van ‘</w:t>
      </w:r>
      <w:r w:rsidR="00F65625">
        <w:t>ballonnen</w:t>
      </w:r>
      <w:r>
        <w:t xml:space="preserve">’ de passage uit de </w:t>
      </w:r>
      <w:r w:rsidRPr="00AD402C">
        <w:t>Richtsnoeren van de Commissie inzake kunststofproducten voor eenmalig gebruik in overeenstemming met Richtlijn (EU) 2019/904</w:t>
      </w:r>
      <w:r>
        <w:t xml:space="preserve"> in de bijlage.</w:t>
      </w:r>
    </w:p>
    <w:p w14:paraId="603738B1" w14:textId="4C15DE69" w:rsidR="00784614" w:rsidRDefault="00784614" w:rsidP="00784614">
      <w:pPr>
        <w:ind w:left="227" w:hanging="227"/>
      </w:pPr>
    </w:p>
    <w:p w14:paraId="51FC576A" w14:textId="36BE447A" w:rsidR="00A5017D" w:rsidRDefault="00A5017D" w:rsidP="008C00E2"/>
    <w:p w14:paraId="3C55DDF4" w14:textId="4530A71E" w:rsidR="00784614" w:rsidRDefault="00784614" w:rsidP="008C00E2"/>
    <w:p w14:paraId="7687FCB1" w14:textId="59F6077D" w:rsidR="00784614" w:rsidRDefault="00784614" w:rsidP="008C00E2"/>
    <w:p w14:paraId="4E8A238C" w14:textId="2482833C" w:rsidR="00784614" w:rsidRDefault="00784614" w:rsidP="008C00E2"/>
    <w:p w14:paraId="3DF15250" w14:textId="6DEFA5C5" w:rsidR="00784614" w:rsidRDefault="00784614" w:rsidP="008C00E2"/>
    <w:p w14:paraId="1DB76730" w14:textId="1FFE5037" w:rsidR="00784614" w:rsidRDefault="00784614" w:rsidP="008C00E2"/>
    <w:p w14:paraId="7A581529" w14:textId="2030B52A" w:rsidR="00784614" w:rsidRDefault="00784614" w:rsidP="008C00E2"/>
    <w:p w14:paraId="07A2DC0F" w14:textId="0DE0F016" w:rsidR="00784614" w:rsidRDefault="00784614" w:rsidP="008C00E2"/>
    <w:p w14:paraId="09673E28" w14:textId="58C846EB" w:rsidR="00784614" w:rsidRDefault="00784614" w:rsidP="008C00E2"/>
    <w:p w14:paraId="16557CAA" w14:textId="689C50AF" w:rsidR="00784614" w:rsidRDefault="00784614" w:rsidP="008C00E2"/>
    <w:p w14:paraId="4FD03BFD" w14:textId="029A40C4" w:rsidR="00784614" w:rsidRDefault="00784614" w:rsidP="008C00E2"/>
    <w:p w14:paraId="72B3493C" w14:textId="630D7F2E" w:rsidR="00784614" w:rsidRDefault="00784614" w:rsidP="008C00E2"/>
    <w:p w14:paraId="17D4E659" w14:textId="5D95A79E" w:rsidR="00784614" w:rsidRDefault="00784614" w:rsidP="008C00E2"/>
    <w:p w14:paraId="514C3695" w14:textId="73D6D854" w:rsidR="00784614" w:rsidRDefault="00784614" w:rsidP="008C00E2"/>
    <w:p w14:paraId="1436056E" w14:textId="777B0AA0" w:rsidR="00784614" w:rsidRDefault="00784614" w:rsidP="008C00E2"/>
    <w:p w14:paraId="465388C5" w14:textId="0DB2D618" w:rsidR="00784614" w:rsidRDefault="00784614" w:rsidP="008C00E2"/>
    <w:p w14:paraId="20CC191C" w14:textId="50EBF819" w:rsidR="00784614" w:rsidRDefault="00784614" w:rsidP="008C00E2"/>
    <w:p w14:paraId="0799C861" w14:textId="31A8D6EE" w:rsidR="00784614" w:rsidRDefault="00784614" w:rsidP="008C00E2"/>
    <w:p w14:paraId="354A29F3" w14:textId="79381FAC" w:rsidR="00784614" w:rsidRDefault="00784614" w:rsidP="008C00E2"/>
    <w:p w14:paraId="792405DD" w14:textId="7601DD34" w:rsidR="00784614" w:rsidRDefault="00784614" w:rsidP="008C00E2"/>
    <w:p w14:paraId="408FFFB6" w14:textId="6F51D1A4" w:rsidR="00784614" w:rsidRDefault="00784614" w:rsidP="008C00E2"/>
    <w:p w14:paraId="30E46954" w14:textId="45A992F5" w:rsidR="00784614" w:rsidRDefault="00784614" w:rsidP="008C00E2"/>
    <w:p w14:paraId="157799DF" w14:textId="2856C3D3" w:rsidR="00784614" w:rsidRDefault="00784614" w:rsidP="008C00E2"/>
    <w:p w14:paraId="23A337E4" w14:textId="47A3EF2F" w:rsidR="00784614" w:rsidRDefault="00784614" w:rsidP="008C00E2"/>
    <w:p w14:paraId="771BB13E" w14:textId="7C6B8930" w:rsidR="00784614" w:rsidRDefault="00784614" w:rsidP="008C00E2"/>
    <w:p w14:paraId="447AE568" w14:textId="39BFA112" w:rsidR="00784614" w:rsidRDefault="00784614" w:rsidP="008C00E2"/>
    <w:p w14:paraId="079304A9" w14:textId="2E26880F" w:rsidR="00784614" w:rsidRDefault="00784614" w:rsidP="008C00E2"/>
    <w:p w14:paraId="173E77ED" w14:textId="528B75B8" w:rsidR="00784614" w:rsidRDefault="00784614" w:rsidP="008C00E2"/>
    <w:p w14:paraId="4B2FFDA4" w14:textId="0B2268B4" w:rsidR="00784614" w:rsidRDefault="00784614" w:rsidP="008C00E2"/>
    <w:p w14:paraId="421778FD" w14:textId="19895336" w:rsidR="00784614" w:rsidRDefault="00784614" w:rsidP="008C00E2"/>
    <w:p w14:paraId="4449F52A" w14:textId="644F2F16" w:rsidR="00784614" w:rsidRDefault="00784614" w:rsidP="008C00E2"/>
    <w:p w14:paraId="4CCE4F3C" w14:textId="21C28E62" w:rsidR="00784614" w:rsidRDefault="00784614" w:rsidP="008C00E2"/>
    <w:p w14:paraId="3FDD1A6C" w14:textId="204B6C64" w:rsidR="00784614" w:rsidRDefault="00784614" w:rsidP="008C00E2"/>
    <w:p w14:paraId="0889F2ED" w14:textId="2F392339" w:rsidR="00784614" w:rsidRDefault="00784614" w:rsidP="008C00E2"/>
    <w:p w14:paraId="3E09133B" w14:textId="7D3389E2" w:rsidR="00784614" w:rsidRDefault="00784614" w:rsidP="008C00E2"/>
    <w:p w14:paraId="3D3D9FEF" w14:textId="002D5EFB" w:rsidR="00784614" w:rsidRDefault="00784614" w:rsidP="008C00E2"/>
    <w:p w14:paraId="67A17DC7" w14:textId="396316C8" w:rsidR="00784614" w:rsidRDefault="00784614" w:rsidP="008C00E2"/>
    <w:p w14:paraId="296DD691" w14:textId="75CD3F55" w:rsidR="00784614" w:rsidRDefault="00784614" w:rsidP="008C00E2"/>
    <w:p w14:paraId="5E0384BB" w14:textId="4807E6A8" w:rsidR="00784614" w:rsidRDefault="00784614" w:rsidP="008C00E2"/>
    <w:p w14:paraId="72288402" w14:textId="77777777" w:rsidR="00784614" w:rsidRDefault="00784614" w:rsidP="008C00E2"/>
    <w:p w14:paraId="4D3AFE17" w14:textId="6B328E98" w:rsidR="00A5017D" w:rsidRDefault="00A5017D" w:rsidP="008C00E2"/>
    <w:p w14:paraId="0D95600C" w14:textId="36926588" w:rsidR="00A5017D" w:rsidRDefault="00A5017D" w:rsidP="008C00E2"/>
    <w:p w14:paraId="41F21A31" w14:textId="7E02DAA6" w:rsidR="00A5017D" w:rsidRDefault="00A5017D" w:rsidP="008C00E2"/>
    <w:p w14:paraId="4E8B0638" w14:textId="467A6C2F" w:rsidR="00283E4D" w:rsidRDefault="00283E4D" w:rsidP="008C00E2"/>
    <w:p w14:paraId="619518BF" w14:textId="2FE330C7" w:rsidR="00283E4D" w:rsidRDefault="00283E4D" w:rsidP="008C00E2"/>
    <w:p w14:paraId="6B684E88" w14:textId="3400AEC4" w:rsidR="00283E4D" w:rsidRDefault="00283E4D" w:rsidP="008C00E2"/>
    <w:p w14:paraId="6A5B658E" w14:textId="155123EE" w:rsidR="00AD402C" w:rsidRPr="00AD402C" w:rsidRDefault="00AD402C" w:rsidP="00AB7763">
      <w:pPr>
        <w:rPr>
          <w:b/>
        </w:rPr>
      </w:pPr>
      <w:r w:rsidRPr="00AD402C">
        <w:rPr>
          <w:b/>
        </w:rPr>
        <w:lastRenderedPageBreak/>
        <w:t>Bijlage</w:t>
      </w:r>
    </w:p>
    <w:p w14:paraId="61CFE253" w14:textId="77777777" w:rsidR="00AD402C" w:rsidRDefault="00AD402C" w:rsidP="00AB7763"/>
    <w:p w14:paraId="021D1CF6" w14:textId="237BE12A" w:rsidR="00324E82" w:rsidRPr="00602940" w:rsidRDefault="00AB7763" w:rsidP="00AB7763">
      <w:r>
        <w:t xml:space="preserve">Mededeling van de Commissie </w:t>
      </w:r>
      <w:r w:rsidR="00F64F14">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4.8</w:t>
      </w:r>
      <w:r w:rsidR="00602940">
        <w:t xml:space="preserve"> </w:t>
      </w:r>
      <w:r w:rsidR="00602940" w:rsidRPr="00602940">
        <w:t>(</w:t>
      </w:r>
      <w:hyperlink r:id="rId9" w:history="1">
        <w:r w:rsidR="00602940" w:rsidRPr="00602940">
          <w:rPr>
            <w:rStyle w:val="Hyperlink"/>
          </w:rPr>
          <w:t>https://eur-lex.europa.eu/legal-content/NL/TXT/?uri=CELEX:52021XC0607(03)</w:t>
        </w:r>
      </w:hyperlink>
      <w:r w:rsidR="00602940">
        <w:t>)</w:t>
      </w:r>
      <w:r w:rsidRPr="00602940">
        <w:t>:</w:t>
      </w:r>
    </w:p>
    <w:p w14:paraId="09D55EAE" w14:textId="77777777" w:rsidR="00AB7763" w:rsidRDefault="00AB7763" w:rsidP="00AB7763"/>
    <w:p w14:paraId="04902485" w14:textId="09256B51" w:rsidR="00324E82" w:rsidRPr="00283E4D" w:rsidRDefault="00324E82" w:rsidP="00324E82">
      <w:pPr>
        <w:rPr>
          <w:b/>
          <w:bCs/>
          <w:u w:val="single"/>
        </w:rPr>
      </w:pPr>
      <w:r w:rsidRPr="00283E4D">
        <w:rPr>
          <w:b/>
          <w:bCs/>
          <w:u w:val="single"/>
        </w:rPr>
        <w:t xml:space="preserve">Ballonnen </w:t>
      </w:r>
    </w:p>
    <w:p w14:paraId="6131985A" w14:textId="77777777" w:rsidR="00AB7763" w:rsidRDefault="00AB7763" w:rsidP="00324E82"/>
    <w:p w14:paraId="28D5A828" w14:textId="6D86A33F" w:rsidR="00324E82" w:rsidRPr="00283E4D" w:rsidRDefault="00324E82" w:rsidP="00324E82">
      <w:pPr>
        <w:rPr>
          <w:i/>
        </w:rPr>
      </w:pPr>
      <w:r w:rsidRPr="00283E4D">
        <w:rPr>
          <w:i/>
        </w:rPr>
        <w:t>Productbeschrijving en criteria in de richtlijn</w:t>
      </w:r>
    </w:p>
    <w:p w14:paraId="450CA5A0" w14:textId="77777777" w:rsidR="00784614" w:rsidRDefault="00784614" w:rsidP="00283E4D"/>
    <w:p w14:paraId="103364FF" w14:textId="7821D59B" w:rsidR="00283E4D" w:rsidRDefault="00283E4D" w:rsidP="00283E4D">
      <w:r>
        <w:t>Ballonnen worden behandeld in de artikelen 8 en 10, terwijl ballonnenstokjes onder artikel 5 van de richtlijn vallen, maar niet als zodanig in de richtlijn worden gedefinieerd.</w:t>
      </w:r>
    </w:p>
    <w:p w14:paraId="67150FFC" w14:textId="77777777" w:rsidR="00283E4D" w:rsidRDefault="00283E4D" w:rsidP="00283E4D"/>
    <w:p w14:paraId="3E3B6F30" w14:textId="7E25BC06" w:rsidR="00AB7763" w:rsidRDefault="00283E4D" w:rsidP="00283E4D">
      <w:r>
        <w:t>De volgende tabel geeft een overzicht van de relevante beschrijvingen van ballonnen en ballonnenstokjes in de richtlijn.</w:t>
      </w:r>
    </w:p>
    <w:p w14:paraId="08AB1F81" w14:textId="77777777" w:rsidR="00784614" w:rsidRDefault="00784614" w:rsidP="00283E4D"/>
    <w:p w14:paraId="36869483" w14:textId="49F9EE97" w:rsidR="00BB215D" w:rsidRPr="00CA2EF7" w:rsidRDefault="00BB215D" w:rsidP="00BB215D">
      <w:pPr>
        <w:rPr>
          <w:sz w:val="14"/>
        </w:rPr>
      </w:pPr>
      <w:r>
        <w:rPr>
          <w:noProof/>
          <w:lang w:eastAsia="nl-NL"/>
        </w:rPr>
        <w:drawing>
          <wp:inline distT="0" distB="0" distL="0" distR="0" wp14:anchorId="2833AC6B" wp14:editId="0D1810BD">
            <wp:extent cx="5514975" cy="1971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8407"/>
                    <a:stretch/>
                  </pic:blipFill>
                  <pic:spPr bwMode="auto">
                    <a:xfrm>
                      <a:off x="0" y="0"/>
                      <a:ext cx="5514975" cy="1971675"/>
                    </a:xfrm>
                    <a:prstGeom prst="rect">
                      <a:avLst/>
                    </a:prstGeom>
                    <a:ln>
                      <a:noFill/>
                    </a:ln>
                    <a:extLst>
                      <a:ext uri="{53640926-AAD7-44D8-BBD7-CCE9431645EC}">
                        <a14:shadowObscured xmlns:a14="http://schemas.microsoft.com/office/drawing/2010/main"/>
                      </a:ext>
                    </a:extLst>
                  </pic:spPr>
                </pic:pic>
              </a:graphicData>
            </a:graphic>
          </wp:inline>
        </w:drawing>
      </w:r>
    </w:p>
    <w:p w14:paraId="39CB25E3" w14:textId="77777777" w:rsidR="00BB215D" w:rsidRDefault="00BB215D" w:rsidP="00324E82"/>
    <w:p w14:paraId="7488F55B" w14:textId="73AEBC50" w:rsidR="00AB7763" w:rsidRDefault="00AB7763" w:rsidP="00AB7763">
      <w:pPr>
        <w:rPr>
          <w:bCs/>
        </w:rPr>
      </w:pPr>
      <w:r w:rsidRPr="00283E4D">
        <w:rPr>
          <w:bCs/>
        </w:rPr>
        <w:t>De volgende algemene kenmerken kunnen worden vastgesteld om te bepalen welke ballonnen binnen het toepassingsgebied van deze richtlijn vallen:</w:t>
      </w:r>
    </w:p>
    <w:p w14:paraId="503582B4" w14:textId="2FE40D15" w:rsidR="00784614" w:rsidRDefault="00784614" w:rsidP="00AB7763">
      <w:pPr>
        <w:rPr>
          <w:bCs/>
        </w:rPr>
      </w:pPr>
    </w:p>
    <w:p w14:paraId="4539A144" w14:textId="5AD6A25D" w:rsidR="00AB7763" w:rsidRPr="00784614" w:rsidRDefault="00AB7763" w:rsidP="00602940">
      <w:pPr>
        <w:pStyle w:val="Lijstalinea"/>
        <w:numPr>
          <w:ilvl w:val="0"/>
          <w:numId w:val="44"/>
        </w:numPr>
        <w:ind w:left="284" w:hanging="284"/>
        <w:rPr>
          <w:bCs/>
        </w:rPr>
      </w:pPr>
      <w:r>
        <w:t>Ballon verwijst doorgaans naar een niet-poreuze huls van licht materiaal die bestemd is om met lucht of een gas te worden opgeblazen. Wanneer deze producten in de handel worden gebracht, vallen zij in de eerste plaats onder de volgende CPV-code: speelgoedballonnen en ballen (37525000-4).</w:t>
      </w:r>
    </w:p>
    <w:p w14:paraId="771FAB6A" w14:textId="77777777" w:rsidR="00784614" w:rsidRPr="00BB215D" w:rsidRDefault="00784614" w:rsidP="00784614">
      <w:pPr>
        <w:pStyle w:val="Lijstalinea"/>
        <w:numPr>
          <w:ilvl w:val="0"/>
          <w:numId w:val="0"/>
        </w:numPr>
        <w:ind w:left="284"/>
        <w:rPr>
          <w:bCs/>
        </w:rPr>
      </w:pPr>
    </w:p>
    <w:p w14:paraId="6BAADDBF" w14:textId="01005756" w:rsidR="00BB215D" w:rsidRPr="00BB215D" w:rsidRDefault="00BB215D" w:rsidP="00602940">
      <w:pPr>
        <w:pStyle w:val="Lijstalinea"/>
        <w:numPr>
          <w:ilvl w:val="0"/>
          <w:numId w:val="44"/>
        </w:numPr>
        <w:ind w:left="284" w:hanging="284"/>
        <w:rPr>
          <w:bCs/>
        </w:rPr>
      </w:pPr>
      <w:r w:rsidRPr="00BB215D">
        <w:rPr>
          <w:shd w:val="clear" w:color="auto" w:fill="FFFFFF"/>
        </w:rPr>
        <w:t>Ballonnenstokje: overeenkomstig deel B, punt 6, van de bijlage bij de richtlijn wordt verwezen naar stokjes bedoeld om te worden bevestigd aan en ter ondersteuning van ballonnen.</w:t>
      </w:r>
    </w:p>
    <w:p w14:paraId="186EF4B7" w14:textId="77777777" w:rsidR="00784614" w:rsidRDefault="00784614" w:rsidP="00BB215D"/>
    <w:p w14:paraId="605B50B9" w14:textId="113AD0F5" w:rsidR="00AB7763" w:rsidRPr="00BB215D" w:rsidRDefault="00AB7763" w:rsidP="00BB215D">
      <w:pPr>
        <w:rPr>
          <w:bCs/>
        </w:rPr>
      </w:pPr>
      <w:r>
        <w:t>Zoals aangegeven in overweging 11 kan latex niet worden aangemerkt als een natuurlijk, niet-chemisch gewijzigde polymeer, en vallen latex ballonnen dus onder de richtlijn, omdat de definitie van kunststoffen “[…] betrekking moet hebben op rubber producten op basis van polymeren”.</w:t>
      </w:r>
    </w:p>
    <w:p w14:paraId="3F660A0A" w14:textId="77777777" w:rsidR="00BB215D" w:rsidRDefault="00BB215D" w:rsidP="00BB215D">
      <w:pPr>
        <w:ind w:left="227" w:hanging="227"/>
      </w:pPr>
    </w:p>
    <w:p w14:paraId="2A34AAB1" w14:textId="14FFF55A" w:rsidR="00AB7763" w:rsidRDefault="00AB7763" w:rsidP="00BB215D">
      <w:r>
        <w:t>De volgende kenmerken van het productontwerp helpen bij het definiëren van ballonnen en ballonnenstokjes voor eenmalig gebruik in de zin van de richtlijn:</w:t>
      </w:r>
    </w:p>
    <w:p w14:paraId="3A742A47" w14:textId="77777777" w:rsidR="00784614" w:rsidRPr="00BB215D" w:rsidRDefault="00784614" w:rsidP="00BB215D">
      <w:pPr>
        <w:rPr>
          <w:bCs/>
        </w:rPr>
      </w:pPr>
    </w:p>
    <w:p w14:paraId="418507D7" w14:textId="1586C28F" w:rsidR="00AB7763" w:rsidRPr="00784614" w:rsidRDefault="00AB7763" w:rsidP="00602940">
      <w:pPr>
        <w:pStyle w:val="Lijstalinea"/>
        <w:numPr>
          <w:ilvl w:val="0"/>
          <w:numId w:val="44"/>
        </w:numPr>
        <w:ind w:left="284" w:hanging="284"/>
        <w:rPr>
          <w:bCs/>
        </w:rPr>
      </w:pPr>
      <w:r>
        <w:t>Afdichtingen, ventielen en afsluitmechanismen: het ontbreken van een ventiel of afdichting om het meermaals opblazen en laten leeglopen mogelijk te maken. Ballonnen, die het aanbrengen van een knoop, touw of lint om de uitlaatopening vereisen om te voorkomen dat lucht ontsnapt, boeten aan kwaliteit in door het ontknopen en opnieuw dichtknopen. Zij worden derhalve beschouwd als producten voor eenmalig gebruik. Ballonnen die ontworpen zijn om ze op te blazen en leeg te laten lopen via een (her)afsluitbaar ventiel, zonder verlies van kwaliteit of functionaliteit tussen toepassingen, worden beschouwd als producten voor meervoudig gebruik.</w:t>
      </w:r>
    </w:p>
    <w:p w14:paraId="6DE2967A" w14:textId="77777777" w:rsidR="00784614" w:rsidRPr="00BB215D" w:rsidRDefault="00784614" w:rsidP="00784614">
      <w:pPr>
        <w:pStyle w:val="Lijstalinea"/>
        <w:numPr>
          <w:ilvl w:val="0"/>
          <w:numId w:val="0"/>
        </w:numPr>
        <w:ind w:left="284"/>
        <w:rPr>
          <w:bCs/>
        </w:rPr>
      </w:pPr>
    </w:p>
    <w:p w14:paraId="278A9E25" w14:textId="7367A621" w:rsidR="00AB7763" w:rsidRPr="00BB215D" w:rsidRDefault="00AB7763" w:rsidP="00602940">
      <w:pPr>
        <w:pStyle w:val="Lijstalinea"/>
        <w:numPr>
          <w:ilvl w:val="0"/>
          <w:numId w:val="44"/>
        </w:numPr>
        <w:ind w:left="284" w:hanging="284"/>
        <w:rPr>
          <w:bCs/>
        </w:rPr>
      </w:pPr>
      <w:r>
        <w:t>Navulbaar: ballonnen die gevuld met lucht of helium worden gekocht, worden beschouwd als producten voor eenmalig gebruik omdat de klant ze niet kan navullen. Zelfvullende ballonnen (met integraal vulmechanisme) worden ook beschouwd als producten voor eenmalig gebruik.</w:t>
      </w:r>
    </w:p>
    <w:p w14:paraId="56BB8786" w14:textId="28B3BECF" w:rsidR="00AB7763" w:rsidRDefault="00AB7763" w:rsidP="00AB7763"/>
    <w:p w14:paraId="12ABC1AD" w14:textId="77777777" w:rsidR="00784614" w:rsidRDefault="00784614" w:rsidP="00AB7763"/>
    <w:p w14:paraId="0BE1BF85" w14:textId="4EC6BFDF" w:rsidR="00AB7763" w:rsidRDefault="00AB7763" w:rsidP="00AB7763">
      <w:pPr>
        <w:rPr>
          <w:bCs/>
          <w:i/>
        </w:rPr>
      </w:pPr>
      <w:r w:rsidRPr="00283E4D">
        <w:rPr>
          <w:bCs/>
          <w:i/>
        </w:rPr>
        <w:t>Productspecifieke vrijstellingen</w:t>
      </w:r>
    </w:p>
    <w:p w14:paraId="29868756" w14:textId="77777777" w:rsidR="00784614" w:rsidRDefault="00784614" w:rsidP="00AB7763"/>
    <w:p w14:paraId="6E7D0F21" w14:textId="6231BF58" w:rsidR="00AB7763" w:rsidRDefault="00AB7763" w:rsidP="00AB7763">
      <w:r>
        <w:t>Volgens de bijlage, deel E, sectie II, punt 2, en deel G, punt 7, moeten ballonnen voor industriële of andere professionele toepassingen, die niet aan consumenten worden verstrekt, worden uitgesloten van de desbetreffende bepalingen van de richtlijn.</w:t>
      </w:r>
    </w:p>
    <w:p w14:paraId="59224529" w14:textId="77777777" w:rsidR="00283E4D" w:rsidRDefault="00283E4D" w:rsidP="00AB7763"/>
    <w:p w14:paraId="4EBA5F92" w14:textId="77777777" w:rsidR="00AB7763" w:rsidRDefault="00AB7763" w:rsidP="00AB7763">
      <w:r>
        <w:t>Evenzo sluit de bijlage, deel B, punt 6, de stokjes en de mechanismen daarvan, bedoeld om te worden bevestigd aan en ter ondersteuning van ballonnen, voor industriële of andere professionele toepassingen, die niet aan consumenten worden verstrekt, uit van het toepassingsgebied van de richtlijn.</w:t>
      </w:r>
    </w:p>
    <w:p w14:paraId="0A25E83C" w14:textId="77777777" w:rsidR="00283E4D" w:rsidRDefault="00283E4D" w:rsidP="00AB7763"/>
    <w:p w14:paraId="5EF1442C" w14:textId="12C42757" w:rsidR="00AB7763" w:rsidRDefault="00AB7763" w:rsidP="00AB7763">
      <w:r>
        <w:t>Het verkooppunt, het distributiekanaal en het type eindgebruiker zijn belangrijke elementen om te bepalen of ballonnen bestemd zijn voor huishoudelijk gebruik of professionele toepassingen.</w:t>
      </w:r>
    </w:p>
    <w:p w14:paraId="1284F005" w14:textId="77777777" w:rsidR="00AB7763" w:rsidRDefault="00AB7763" w:rsidP="00AB7763"/>
    <w:p w14:paraId="68D1278B" w14:textId="127A4FF1" w:rsidR="00AB7763" w:rsidRDefault="00AB7763" w:rsidP="00AB7763">
      <w:r>
        <w:t>De volgende ballonnen moeten worden beschouwd als zijnde bestemd voor industriële of professionele toepassingen:</w:t>
      </w:r>
    </w:p>
    <w:p w14:paraId="79598FB6" w14:textId="77777777" w:rsidR="000474EE" w:rsidRDefault="000474EE" w:rsidP="00AB7763"/>
    <w:p w14:paraId="3AE6FE5A" w14:textId="7BEB3E09" w:rsidR="00AB7763" w:rsidRDefault="00AB7763" w:rsidP="00602940">
      <w:pPr>
        <w:pStyle w:val="Lijstalinea"/>
        <w:numPr>
          <w:ilvl w:val="0"/>
          <w:numId w:val="44"/>
        </w:numPr>
        <w:ind w:left="284" w:hanging="284"/>
      </w:pPr>
      <w:r>
        <w:t>ballonnen en stokjes die moeten worden bevestigd ter ondersteuning van deze ballonnen die via industriële of professionele kanalen worden verkocht, bijvoorbeeld business-to-business;</w:t>
      </w:r>
    </w:p>
    <w:p w14:paraId="0AB7E878" w14:textId="77777777" w:rsidR="000474EE" w:rsidRDefault="000474EE" w:rsidP="000474EE">
      <w:pPr>
        <w:pStyle w:val="Lijstalinea"/>
        <w:numPr>
          <w:ilvl w:val="0"/>
          <w:numId w:val="0"/>
        </w:numPr>
        <w:ind w:left="284"/>
      </w:pPr>
    </w:p>
    <w:p w14:paraId="4AB88A07" w14:textId="203EF518" w:rsidR="00AB7763" w:rsidRDefault="00AB7763" w:rsidP="00AB7763">
      <w:pPr>
        <w:pStyle w:val="Lijstalinea"/>
        <w:numPr>
          <w:ilvl w:val="0"/>
          <w:numId w:val="44"/>
        </w:numPr>
        <w:ind w:left="284" w:hanging="284"/>
      </w:pPr>
      <w:r>
        <w:t>ballonnen en stokjes die moeten worden bevestigd ter ondersteuning van deze ballonnen voor industriële of professionele toepassingen, bv. onderzoek, weerballonnen, industriële of professionele decoratie, en die niet aan consumenten worden verstrekt.</w:t>
      </w:r>
    </w:p>
    <w:p w14:paraId="2F9FCEC5" w14:textId="77777777" w:rsidR="00AB7763" w:rsidRDefault="00AB7763" w:rsidP="00AB7763"/>
    <w:p w14:paraId="65A37EC9" w14:textId="4F200332" w:rsidR="00AB7763" w:rsidRDefault="00AB7763" w:rsidP="00AB7763">
      <w:r>
        <w:t xml:space="preserve">Ballonnen </w:t>
      </w:r>
      <w:r w:rsidR="00283E4D">
        <w:t xml:space="preserve">en ballonnenstokjes </w:t>
      </w:r>
      <w:r>
        <w:t>die via zakelijke kanalen aan consumenten worden verkocht of aan particuliere consumenten worden verstrekt, bv. ballonnen</w:t>
      </w:r>
      <w:r w:rsidR="00283E4D">
        <w:t xml:space="preserve"> en ballonnenstokjes</w:t>
      </w:r>
      <w:r>
        <w:t xml:space="preserve"> die door individuele consumenten in een winkel kunnen worden gekocht of die tijdens een particulier evenement aan consumenten worden verstrekt, worden echter niet beschouwd als ballonnen of ballonnenstokjes voor industriële of professionele toepassingen, maar voor huishoudelijk gebruik. Deze producten moeten daarom in het toepassingsgebied van de richtlijn worden opgenomen. Ook ballonnen </w:t>
      </w:r>
      <w:r w:rsidR="00283E4D">
        <w:t>en ballonnenstokjes</w:t>
      </w:r>
      <w:r>
        <w:t xml:space="preserve"> waarvoor, op het moment dat zij in de handel worden gebracht, niet duidelijk is of ze beoogd zijn voor industriële of professionele toepassingen of voor huishoudelijk gebruik, moeten in het toepassingsgebied van de richtlijn worden opgenomen om omzeiling van de richtlijn te voorkomen.</w:t>
      </w:r>
    </w:p>
    <w:p w14:paraId="77FC802A" w14:textId="2CCDBE59" w:rsidR="00AB7763" w:rsidRDefault="00AB7763" w:rsidP="00AB7763"/>
    <w:p w14:paraId="1A04A3D2" w14:textId="0216ADE9" w:rsidR="00AB7763" w:rsidRPr="00283E4D" w:rsidRDefault="00AB7763" w:rsidP="00AB7763">
      <w:pPr>
        <w:rPr>
          <w:bCs/>
          <w:i/>
        </w:rPr>
      </w:pPr>
      <w:r w:rsidRPr="00283E4D">
        <w:rPr>
          <w:bCs/>
          <w:i/>
        </w:rPr>
        <w:t>Productoverzicht en lijst van illustratieve voorbeelden</w:t>
      </w:r>
    </w:p>
    <w:p w14:paraId="65843BB2" w14:textId="77777777" w:rsidR="00784614" w:rsidRDefault="00784614" w:rsidP="00AB7763"/>
    <w:p w14:paraId="00EB76DB" w14:textId="1CF2FB6D" w:rsidR="00AB7763" w:rsidRDefault="00AB7763" w:rsidP="00AB7763">
      <w:r>
        <w:t>In de volgende tabel worden voorbeelden gegeven om de vraag te beantwoorden of bepaalde typen ballonnen en ballonnenstokjes kunnen worden beschouwd als opgenomen in of uitgesloten van het toepassingsgebied van de richtlijn.</w:t>
      </w:r>
    </w:p>
    <w:p w14:paraId="30A43D52" w14:textId="27D13986" w:rsidR="00784614" w:rsidRDefault="00784614" w:rsidP="00AB7763"/>
    <w:p w14:paraId="20988F24" w14:textId="17B81A2B" w:rsidR="00784614" w:rsidRDefault="00784614" w:rsidP="00AB7763"/>
    <w:p w14:paraId="0CD09F0B" w14:textId="3A721E0C" w:rsidR="00784614" w:rsidRDefault="00784614" w:rsidP="00AB7763"/>
    <w:p w14:paraId="46F77CEA" w14:textId="1F7FEC95" w:rsidR="00784614" w:rsidRDefault="00784614" w:rsidP="00AB7763"/>
    <w:p w14:paraId="09A3E63A" w14:textId="6FC3E73B" w:rsidR="00784614" w:rsidRDefault="00784614" w:rsidP="00AB7763"/>
    <w:p w14:paraId="498AAA0F" w14:textId="67AAE361" w:rsidR="00784614" w:rsidRDefault="00784614" w:rsidP="00AB7763"/>
    <w:p w14:paraId="21E1E997" w14:textId="72CB082A" w:rsidR="00784614" w:rsidRDefault="00784614" w:rsidP="00AB7763"/>
    <w:p w14:paraId="720529F1" w14:textId="4B26F7F7" w:rsidR="00784614" w:rsidRDefault="00784614" w:rsidP="00AB7763"/>
    <w:p w14:paraId="31038A7C" w14:textId="6FE48306" w:rsidR="00784614" w:rsidRDefault="00784614" w:rsidP="00AB7763"/>
    <w:p w14:paraId="2C835E10" w14:textId="46BC6068" w:rsidR="00784614" w:rsidRDefault="00784614" w:rsidP="00AB7763"/>
    <w:p w14:paraId="43CB5265" w14:textId="6A24B3A5" w:rsidR="00784614" w:rsidRDefault="00784614" w:rsidP="00AB7763"/>
    <w:p w14:paraId="1D0CC1AC" w14:textId="0D6E9936" w:rsidR="00784614" w:rsidRDefault="00784614" w:rsidP="00AB7763"/>
    <w:p w14:paraId="66F86928" w14:textId="62E71ABE" w:rsidR="00784614" w:rsidRDefault="00784614" w:rsidP="00AB7763"/>
    <w:p w14:paraId="56F9C47D" w14:textId="46F3C49B" w:rsidR="00784614" w:rsidRDefault="00784614" w:rsidP="00AB7763"/>
    <w:p w14:paraId="10CA35F1" w14:textId="38842AE7" w:rsidR="00784614" w:rsidRDefault="00784614" w:rsidP="00AB7763"/>
    <w:p w14:paraId="416EBD47" w14:textId="50603312" w:rsidR="00784614" w:rsidRDefault="00784614" w:rsidP="00AB7763"/>
    <w:p w14:paraId="1594110F" w14:textId="6C5F25EB" w:rsidR="00784614" w:rsidRDefault="00784614" w:rsidP="00AB7763"/>
    <w:p w14:paraId="193E8E6D" w14:textId="0FEAAE5D" w:rsidR="00784614" w:rsidRDefault="00784614" w:rsidP="00AB7763"/>
    <w:p w14:paraId="392FD331" w14:textId="7AC5DB7C" w:rsidR="00784614" w:rsidRDefault="00784614" w:rsidP="00AB7763"/>
    <w:p w14:paraId="13821857" w14:textId="00EC717D" w:rsidR="00784614" w:rsidRDefault="00784614" w:rsidP="00AB7763"/>
    <w:p w14:paraId="09CA7E83" w14:textId="3864209D" w:rsidR="00784614" w:rsidRDefault="00784614" w:rsidP="00AB7763"/>
    <w:p w14:paraId="7443EEC7" w14:textId="6D2C323D" w:rsidR="00784614" w:rsidRDefault="00784614" w:rsidP="00AB7763"/>
    <w:p w14:paraId="0BD4B64F" w14:textId="497ADAA1" w:rsidR="00784614" w:rsidRDefault="00784614" w:rsidP="00AB7763"/>
    <w:p w14:paraId="38D175E1" w14:textId="56A4047D" w:rsidR="00784614" w:rsidRDefault="00784614" w:rsidP="00AB7763"/>
    <w:p w14:paraId="6D4D21C0" w14:textId="77777777" w:rsidR="00784614" w:rsidRDefault="00784614" w:rsidP="00AB7763"/>
    <w:p w14:paraId="67D74578" w14:textId="77777777" w:rsidR="00283E4D" w:rsidRPr="00283E4D" w:rsidRDefault="00283E4D" w:rsidP="00283E4D">
      <w:pPr>
        <w:jc w:val="center"/>
        <w:rPr>
          <w:i/>
        </w:rPr>
      </w:pPr>
      <w:r w:rsidRPr="00283E4D">
        <w:rPr>
          <w:i/>
        </w:rPr>
        <w:t>Tabel 4-17</w:t>
      </w:r>
    </w:p>
    <w:p w14:paraId="536D57CC" w14:textId="63FC3709" w:rsidR="00AB7763" w:rsidRDefault="00AB7763" w:rsidP="00AB7763">
      <w:r>
        <w:rPr>
          <w:noProof/>
          <w:lang w:eastAsia="nl-NL"/>
        </w:rPr>
        <w:drawing>
          <wp:inline distT="0" distB="0" distL="0" distR="0" wp14:anchorId="42F8098F" wp14:editId="0EB90B9E">
            <wp:extent cx="5562600" cy="4530365"/>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438" t="22928" r="25485" b="30629"/>
                    <a:stretch/>
                  </pic:blipFill>
                  <pic:spPr bwMode="auto">
                    <a:xfrm>
                      <a:off x="0" y="0"/>
                      <a:ext cx="5582352" cy="4546452"/>
                    </a:xfrm>
                    <a:prstGeom prst="rect">
                      <a:avLst/>
                    </a:prstGeom>
                    <a:ln>
                      <a:noFill/>
                    </a:ln>
                    <a:extLst>
                      <a:ext uri="{53640926-AAD7-44D8-BBD7-CCE9431645EC}">
                        <a14:shadowObscured xmlns:a14="http://schemas.microsoft.com/office/drawing/2010/main"/>
                      </a:ext>
                    </a:extLst>
                  </pic:spPr>
                </pic:pic>
              </a:graphicData>
            </a:graphic>
          </wp:inline>
        </w:drawing>
      </w:r>
    </w:p>
    <w:p w14:paraId="5DD83F1E" w14:textId="72FEC42D" w:rsidR="00BB215D" w:rsidRPr="00784614" w:rsidRDefault="00BB215D" w:rsidP="00602940">
      <w:pPr>
        <w:tabs>
          <w:tab w:val="left" w:pos="921"/>
        </w:tabs>
        <w:rPr>
          <w:sz w:val="16"/>
          <w:szCs w:val="16"/>
        </w:rPr>
      </w:pPr>
      <w:r w:rsidRPr="00784614">
        <w:rPr>
          <w:sz w:val="16"/>
          <w:szCs w:val="16"/>
        </w:rPr>
        <w:t xml:space="preserve">Bron: </w:t>
      </w:r>
      <w:hyperlink r:id="rId12" w:history="1">
        <w:r w:rsidRPr="00784614">
          <w:rPr>
            <w:rStyle w:val="Hyperlink"/>
            <w:sz w:val="16"/>
            <w:szCs w:val="16"/>
          </w:rPr>
          <w:t>https://eur-lex.europa.eu/legal-content/NL/TXT/?uri=CELEX:52021XC0607(03)</w:t>
        </w:r>
      </w:hyperlink>
      <w:r w:rsidRPr="00784614">
        <w:rPr>
          <w:sz w:val="16"/>
          <w:szCs w:val="16"/>
        </w:rPr>
        <w:t xml:space="preserve"> </w:t>
      </w:r>
    </w:p>
    <w:sectPr w:rsidR="00BB215D" w:rsidRPr="00784614" w:rsidSect="000B3F94">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17886" w16cex:dateUtc="2023-01-29T21:58:00Z"/>
  <w16cex:commentExtensible w16cex:durableId="27817063" w16cex:dateUtc="2023-01-29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4342C" w16cid:durableId="27816E8B"/>
  <w16cid:commentId w16cid:paraId="259E6200" w16cid:durableId="27817886"/>
  <w16cid:commentId w16cid:paraId="3257FCE2" w16cid:durableId="278170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9026" w14:textId="77777777" w:rsidR="003721F0" w:rsidRDefault="003721F0" w:rsidP="0088501B">
      <w:r>
        <w:separator/>
      </w:r>
    </w:p>
  </w:endnote>
  <w:endnote w:type="continuationSeparator" w:id="0">
    <w:p w14:paraId="7892C6B2" w14:textId="77777777" w:rsidR="003721F0" w:rsidRDefault="003721F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9C45" w14:textId="77777777" w:rsidR="003721F0" w:rsidRDefault="003721F0" w:rsidP="0088501B">
      <w:r>
        <w:separator/>
      </w:r>
    </w:p>
  </w:footnote>
  <w:footnote w:type="continuationSeparator" w:id="0">
    <w:p w14:paraId="1A3AD3CD" w14:textId="77777777" w:rsidR="003721F0" w:rsidRDefault="003721F0"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AD70A5C"/>
    <w:multiLevelType w:val="hybridMultilevel"/>
    <w:tmpl w:val="50BCB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F02D62"/>
    <w:multiLevelType w:val="hybridMultilevel"/>
    <w:tmpl w:val="F234675E"/>
    <w:lvl w:ilvl="0" w:tplc="59A6A2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5"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6" w15:restartNumberingAfterBreak="0">
    <w:nsid w:val="145C4AC5"/>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95513E"/>
    <w:multiLevelType w:val="multilevel"/>
    <w:tmpl w:val="06962652"/>
    <w:numStyleLink w:val="Lijststijl"/>
  </w:abstractNum>
  <w:abstractNum w:abstractNumId="20" w15:restartNumberingAfterBreak="0">
    <w:nsid w:val="18F65698"/>
    <w:multiLevelType w:val="multilevel"/>
    <w:tmpl w:val="06962652"/>
    <w:numStyleLink w:val="Lijststijl"/>
  </w:abstractNum>
  <w:abstractNum w:abstractNumId="21" w15:restartNumberingAfterBreak="0">
    <w:nsid w:val="207F61E2"/>
    <w:multiLevelType w:val="hybridMultilevel"/>
    <w:tmpl w:val="829621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82458"/>
    <w:multiLevelType w:val="multilevel"/>
    <w:tmpl w:val="6A8E5BD4"/>
    <w:numStyleLink w:val="Stijl2"/>
  </w:abstractNum>
  <w:abstractNum w:abstractNumId="24"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6" w15:restartNumberingAfterBreak="0">
    <w:nsid w:val="31CB79D8"/>
    <w:multiLevelType w:val="multilevel"/>
    <w:tmpl w:val="06962652"/>
    <w:numStyleLink w:val="Lijststijl"/>
  </w:abstractNum>
  <w:abstractNum w:abstractNumId="27" w15:restartNumberingAfterBreak="0">
    <w:nsid w:val="31E853D2"/>
    <w:multiLevelType w:val="multilevel"/>
    <w:tmpl w:val="06962652"/>
    <w:numStyleLink w:val="Lijststijl"/>
  </w:abstractNum>
  <w:abstractNum w:abstractNumId="28"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A6389A"/>
    <w:multiLevelType w:val="multilevel"/>
    <w:tmpl w:val="6A8E5BD4"/>
    <w:numStyleLink w:val="Stijl2"/>
  </w:abstractNum>
  <w:abstractNum w:abstractNumId="30"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DB631B"/>
    <w:multiLevelType w:val="multilevel"/>
    <w:tmpl w:val="06962652"/>
    <w:numStyleLink w:val="Lijststijl"/>
  </w:abstractNum>
  <w:abstractNum w:abstractNumId="33"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6" w15:restartNumberingAfterBreak="0">
    <w:nsid w:val="5CAF5D0D"/>
    <w:multiLevelType w:val="multilevel"/>
    <w:tmpl w:val="06962652"/>
    <w:numStyleLink w:val="Lijststijl"/>
  </w:abstractNum>
  <w:abstractNum w:abstractNumId="37"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CB2DE3"/>
    <w:multiLevelType w:val="hybridMultilevel"/>
    <w:tmpl w:val="ECB0C25E"/>
    <w:lvl w:ilvl="0" w:tplc="E5E666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050C84"/>
    <w:multiLevelType w:val="multilevel"/>
    <w:tmpl w:val="06962652"/>
    <w:numStyleLink w:val="Lijststijl"/>
  </w:abstractNum>
  <w:abstractNum w:abstractNumId="42"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6"/>
  </w:num>
  <w:num w:numId="4">
    <w:abstractNumId w:val="14"/>
  </w:num>
  <w:num w:numId="5">
    <w:abstractNumId w:val="23"/>
  </w:num>
  <w:num w:numId="6">
    <w:abstractNumId w:val="26"/>
  </w:num>
  <w:num w:numId="7">
    <w:abstractNumId w:val="2"/>
  </w:num>
  <w:num w:numId="8">
    <w:abstractNumId w:val="1"/>
  </w:num>
  <w:num w:numId="9">
    <w:abstractNumId w:val="0"/>
  </w:num>
  <w:num w:numId="10">
    <w:abstractNumId w:val="7"/>
  </w:num>
  <w:num w:numId="11">
    <w:abstractNumId w:val="5"/>
  </w:num>
  <w:num w:numId="12">
    <w:abstractNumId w:val="5"/>
  </w:num>
  <w:num w:numId="13">
    <w:abstractNumId w:val="37"/>
  </w:num>
  <w:num w:numId="14">
    <w:abstractNumId w:val="3"/>
  </w:num>
  <w:num w:numId="15">
    <w:abstractNumId w:val="24"/>
  </w:num>
  <w:num w:numId="16">
    <w:abstractNumId w:val="30"/>
  </w:num>
  <w:num w:numId="17">
    <w:abstractNumId w:val="8"/>
  </w:num>
  <w:num w:numId="18">
    <w:abstractNumId w:val="27"/>
  </w:num>
  <w:num w:numId="19">
    <w:abstractNumId w:val="41"/>
  </w:num>
  <w:num w:numId="20">
    <w:abstractNumId w:val="19"/>
  </w:num>
  <w:num w:numId="21">
    <w:abstractNumId w:val="29"/>
  </w:num>
  <w:num w:numId="22">
    <w:abstractNumId w:val="32"/>
  </w:num>
  <w:num w:numId="23">
    <w:abstractNumId w:val="25"/>
  </w:num>
  <w:num w:numId="24">
    <w:abstractNumId w:val="35"/>
  </w:num>
  <w:num w:numId="25">
    <w:abstractNumId w:val="33"/>
  </w:num>
  <w:num w:numId="26">
    <w:abstractNumId w:val="6"/>
  </w:num>
  <w:num w:numId="27">
    <w:abstractNumId w:val="22"/>
  </w:num>
  <w:num w:numId="28">
    <w:abstractNumId w:val="28"/>
  </w:num>
  <w:num w:numId="29">
    <w:abstractNumId w:val="4"/>
  </w:num>
  <w:num w:numId="30">
    <w:abstractNumId w:val="20"/>
  </w:num>
  <w:num w:numId="31">
    <w:abstractNumId w:val="31"/>
  </w:num>
  <w:num w:numId="32">
    <w:abstractNumId w:val="10"/>
  </w:num>
  <w:num w:numId="33">
    <w:abstractNumId w:val="38"/>
  </w:num>
  <w:num w:numId="34">
    <w:abstractNumId w:val="17"/>
  </w:num>
  <w:num w:numId="35">
    <w:abstractNumId w:val="34"/>
  </w:num>
  <w:num w:numId="36">
    <w:abstractNumId w:val="18"/>
  </w:num>
  <w:num w:numId="37">
    <w:abstractNumId w:val="39"/>
  </w:num>
  <w:num w:numId="38">
    <w:abstractNumId w:val="42"/>
  </w:num>
  <w:num w:numId="39">
    <w:abstractNumId w:val="21"/>
  </w:num>
  <w:num w:numId="40">
    <w:abstractNumId w:val="16"/>
  </w:num>
  <w:num w:numId="41">
    <w:abstractNumId w:val="11"/>
  </w:num>
  <w:num w:numId="42">
    <w:abstractNumId w:val="12"/>
  </w:num>
  <w:num w:numId="43">
    <w:abstractNumId w:val="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DA"/>
    <w:rsid w:val="00043163"/>
    <w:rsid w:val="000474EE"/>
    <w:rsid w:val="00054CD5"/>
    <w:rsid w:val="00055089"/>
    <w:rsid w:val="00056D70"/>
    <w:rsid w:val="00057DE6"/>
    <w:rsid w:val="00070A92"/>
    <w:rsid w:val="000B3F94"/>
    <w:rsid w:val="000B4327"/>
    <w:rsid w:val="000E1F3B"/>
    <w:rsid w:val="00126B8C"/>
    <w:rsid w:val="00173156"/>
    <w:rsid w:val="00192258"/>
    <w:rsid w:val="001D6F03"/>
    <w:rsid w:val="00210A20"/>
    <w:rsid w:val="00211E83"/>
    <w:rsid w:val="0022015A"/>
    <w:rsid w:val="00242954"/>
    <w:rsid w:val="0024563E"/>
    <w:rsid w:val="002730B1"/>
    <w:rsid w:val="00283E4D"/>
    <w:rsid w:val="002A3035"/>
    <w:rsid w:val="002A6578"/>
    <w:rsid w:val="002B1092"/>
    <w:rsid w:val="002E0FD2"/>
    <w:rsid w:val="002E1ABD"/>
    <w:rsid w:val="003123FC"/>
    <w:rsid w:val="0031704E"/>
    <w:rsid w:val="00324E82"/>
    <w:rsid w:val="003721F0"/>
    <w:rsid w:val="0038549E"/>
    <w:rsid w:val="00393FC5"/>
    <w:rsid w:val="003C2AE7"/>
    <w:rsid w:val="003C4BF2"/>
    <w:rsid w:val="003D51FB"/>
    <w:rsid w:val="003F5EB0"/>
    <w:rsid w:val="003F6EDB"/>
    <w:rsid w:val="0040142D"/>
    <w:rsid w:val="0040571B"/>
    <w:rsid w:val="00424D27"/>
    <w:rsid w:val="00450447"/>
    <w:rsid w:val="00464B7C"/>
    <w:rsid w:val="0048114D"/>
    <w:rsid w:val="0048245B"/>
    <w:rsid w:val="00490500"/>
    <w:rsid w:val="004B005A"/>
    <w:rsid w:val="004B0EA1"/>
    <w:rsid w:val="004B21AC"/>
    <w:rsid w:val="004D766D"/>
    <w:rsid w:val="00541ADA"/>
    <w:rsid w:val="005A4FBE"/>
    <w:rsid w:val="005D2CF1"/>
    <w:rsid w:val="005E046F"/>
    <w:rsid w:val="005F35BC"/>
    <w:rsid w:val="005F6D35"/>
    <w:rsid w:val="006006F5"/>
    <w:rsid w:val="00602940"/>
    <w:rsid w:val="0061427C"/>
    <w:rsid w:val="00622A3B"/>
    <w:rsid w:val="00650A9B"/>
    <w:rsid w:val="006772D7"/>
    <w:rsid w:val="006B6C53"/>
    <w:rsid w:val="006D2E66"/>
    <w:rsid w:val="006E2B66"/>
    <w:rsid w:val="006F42D7"/>
    <w:rsid w:val="006F6CA9"/>
    <w:rsid w:val="00702447"/>
    <w:rsid w:val="00703972"/>
    <w:rsid w:val="0073629F"/>
    <w:rsid w:val="00740CBF"/>
    <w:rsid w:val="007435A7"/>
    <w:rsid w:val="0076287E"/>
    <w:rsid w:val="007827CE"/>
    <w:rsid w:val="00784614"/>
    <w:rsid w:val="007B2772"/>
    <w:rsid w:val="007B5369"/>
    <w:rsid w:val="007D7989"/>
    <w:rsid w:val="007F3EA6"/>
    <w:rsid w:val="007F4AEA"/>
    <w:rsid w:val="00803F04"/>
    <w:rsid w:val="00826F5E"/>
    <w:rsid w:val="0085026E"/>
    <w:rsid w:val="00857E0D"/>
    <w:rsid w:val="00862424"/>
    <w:rsid w:val="008737B9"/>
    <w:rsid w:val="0088386A"/>
    <w:rsid w:val="0088501B"/>
    <w:rsid w:val="008B5A64"/>
    <w:rsid w:val="008C00E2"/>
    <w:rsid w:val="008C1D51"/>
    <w:rsid w:val="008D2753"/>
    <w:rsid w:val="008E3581"/>
    <w:rsid w:val="008E5244"/>
    <w:rsid w:val="00905289"/>
    <w:rsid w:val="00952CF9"/>
    <w:rsid w:val="009C5CF5"/>
    <w:rsid w:val="009D4521"/>
    <w:rsid w:val="00A031DD"/>
    <w:rsid w:val="00A144E1"/>
    <w:rsid w:val="00A32591"/>
    <w:rsid w:val="00A5017D"/>
    <w:rsid w:val="00A77ABF"/>
    <w:rsid w:val="00A855EC"/>
    <w:rsid w:val="00A863E9"/>
    <w:rsid w:val="00AB4CCA"/>
    <w:rsid w:val="00AB7763"/>
    <w:rsid w:val="00AD402C"/>
    <w:rsid w:val="00B022C4"/>
    <w:rsid w:val="00B15331"/>
    <w:rsid w:val="00B27E43"/>
    <w:rsid w:val="00B559E9"/>
    <w:rsid w:val="00B63101"/>
    <w:rsid w:val="00B65DED"/>
    <w:rsid w:val="00B72222"/>
    <w:rsid w:val="00B72DDF"/>
    <w:rsid w:val="00B80650"/>
    <w:rsid w:val="00B836B3"/>
    <w:rsid w:val="00B912EF"/>
    <w:rsid w:val="00BA44E8"/>
    <w:rsid w:val="00BB0AD6"/>
    <w:rsid w:val="00BB215D"/>
    <w:rsid w:val="00BB7545"/>
    <w:rsid w:val="00BC2704"/>
    <w:rsid w:val="00BC3FB8"/>
    <w:rsid w:val="00C2054E"/>
    <w:rsid w:val="00C21494"/>
    <w:rsid w:val="00C36FAA"/>
    <w:rsid w:val="00C71133"/>
    <w:rsid w:val="00C978C5"/>
    <w:rsid w:val="00CA221A"/>
    <w:rsid w:val="00CA55CC"/>
    <w:rsid w:val="00CB3317"/>
    <w:rsid w:val="00CD2AAB"/>
    <w:rsid w:val="00CE194A"/>
    <w:rsid w:val="00CF2CF6"/>
    <w:rsid w:val="00D300C0"/>
    <w:rsid w:val="00D74702"/>
    <w:rsid w:val="00D879B9"/>
    <w:rsid w:val="00DA3555"/>
    <w:rsid w:val="00DE0EC1"/>
    <w:rsid w:val="00DF5B72"/>
    <w:rsid w:val="00E156BC"/>
    <w:rsid w:val="00E456EE"/>
    <w:rsid w:val="00E5190A"/>
    <w:rsid w:val="00E5622C"/>
    <w:rsid w:val="00E97E57"/>
    <w:rsid w:val="00EB53D0"/>
    <w:rsid w:val="00ED1D98"/>
    <w:rsid w:val="00ED68D5"/>
    <w:rsid w:val="00ED7AB9"/>
    <w:rsid w:val="00EE5BBE"/>
    <w:rsid w:val="00F11181"/>
    <w:rsid w:val="00F64F14"/>
    <w:rsid w:val="00F65492"/>
    <w:rsid w:val="00F65625"/>
    <w:rsid w:val="00F84A7C"/>
    <w:rsid w:val="00FA2ABD"/>
    <w:rsid w:val="00FB0705"/>
    <w:rsid w:val="00FD6BF4"/>
    <w:rsid w:val="00FE7606"/>
    <w:rsid w:val="00FF0FEF"/>
    <w:rsid w:val="00FF3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27D"/>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semiHidden/>
    <w:unhideWhenUsed/>
    <w:rsid w:val="002E1ABD"/>
    <w:rPr>
      <w:sz w:val="20"/>
      <w:szCs w:val="20"/>
    </w:rPr>
  </w:style>
  <w:style w:type="character" w:customStyle="1" w:styleId="TekstopmerkingChar">
    <w:name w:val="Tekst opmerking Char"/>
    <w:basedOn w:val="Standaardalinea-lettertype"/>
    <w:link w:val="Tekstopmerking"/>
    <w:uiPriority w:val="99"/>
    <w:semiHidden/>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049959417">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NL/TXT/?uri=CELEX:52021XC0607(03)"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r-lex.europa.eu/legal-content/NL/TXT/?uri=CELEX:52021XC0607(03)" TargetMode="External"/><Relationship Id="rId14" Type="http://schemas.openxmlformats.org/officeDocument/2006/relationships/theme" Target="theme/theme1.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C0A4-5FD1-4FC7-94AA-9EF6AA10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6437</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2023-02-06T14:23:00Z</dcterms:created>
  <dcterms:modified xsi:type="dcterms:W3CDTF">2023-02-06T14:23:00Z</dcterms:modified>
</cp:coreProperties>
</file>